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E28" w:rsidRPr="0011601D" w:rsidRDefault="00185829" w:rsidP="00185829">
      <w:pPr>
        <w:ind w:firstLine="0"/>
        <w:outlineLvl w:val="0"/>
        <w:rPr>
          <w:rFonts w:cs="Arial"/>
          <w:sz w:val="24"/>
        </w:rPr>
      </w:pPr>
      <w:r>
        <w:rPr>
          <w:rFonts w:cs="Arial"/>
          <w:bCs/>
          <w:sz w:val="24"/>
        </w:rPr>
        <w:t xml:space="preserve">                                                                </w:t>
      </w:r>
      <w:r w:rsidR="00806E28" w:rsidRPr="0011601D">
        <w:rPr>
          <w:rFonts w:cs="Arial"/>
          <w:sz w:val="24"/>
        </w:rPr>
        <w:t>ПРОТОКОЛ</w:t>
      </w:r>
    </w:p>
    <w:p w:rsidR="00806E28" w:rsidRPr="0011601D" w:rsidRDefault="00806E28" w:rsidP="00806E28">
      <w:pPr>
        <w:jc w:val="center"/>
        <w:outlineLvl w:val="0"/>
        <w:rPr>
          <w:rFonts w:cs="Arial"/>
          <w:sz w:val="24"/>
        </w:rPr>
      </w:pPr>
      <w:r w:rsidRPr="0011601D">
        <w:rPr>
          <w:rFonts w:cs="Arial"/>
          <w:sz w:val="24"/>
        </w:rPr>
        <w:t>проведения публичных слушаний</w:t>
      </w:r>
    </w:p>
    <w:p w:rsidR="00806E28" w:rsidRPr="0011601D" w:rsidRDefault="00806E28" w:rsidP="00806E28">
      <w:pPr>
        <w:jc w:val="center"/>
        <w:outlineLvl w:val="0"/>
        <w:rPr>
          <w:rFonts w:cs="Arial"/>
          <w:sz w:val="24"/>
        </w:rPr>
      </w:pPr>
      <w:r w:rsidRPr="0011601D">
        <w:rPr>
          <w:rFonts w:cs="Arial"/>
          <w:sz w:val="24"/>
        </w:rPr>
        <w:t xml:space="preserve">Копенкинского сельского поселения Россошанского муниципального района </w:t>
      </w:r>
    </w:p>
    <w:p w:rsidR="00806E28" w:rsidRPr="0011601D" w:rsidRDefault="00806E28" w:rsidP="00806E28">
      <w:pPr>
        <w:jc w:val="center"/>
        <w:outlineLvl w:val="0"/>
        <w:rPr>
          <w:rFonts w:cs="Arial"/>
          <w:sz w:val="24"/>
        </w:rPr>
      </w:pPr>
      <w:r w:rsidRPr="0011601D">
        <w:rPr>
          <w:rFonts w:cs="Arial"/>
          <w:sz w:val="24"/>
        </w:rPr>
        <w:t>Воронежской области</w:t>
      </w:r>
    </w:p>
    <w:p w:rsidR="00806E28" w:rsidRPr="0011601D" w:rsidRDefault="00806E28" w:rsidP="00806E28">
      <w:pPr>
        <w:rPr>
          <w:rFonts w:cs="Arial"/>
          <w:sz w:val="24"/>
        </w:rPr>
      </w:pPr>
    </w:p>
    <w:p w:rsidR="00806E28" w:rsidRPr="0011601D" w:rsidRDefault="0011601D" w:rsidP="00806E28">
      <w:pPr>
        <w:rPr>
          <w:rFonts w:cs="Arial"/>
          <w:sz w:val="24"/>
        </w:rPr>
      </w:pPr>
      <w:r>
        <w:rPr>
          <w:rFonts w:cs="Arial"/>
          <w:sz w:val="24"/>
        </w:rPr>
        <w:t>16.03.2018</w:t>
      </w:r>
      <w:r w:rsidR="00806E28" w:rsidRPr="0011601D">
        <w:rPr>
          <w:rFonts w:cs="Arial"/>
          <w:sz w:val="24"/>
        </w:rPr>
        <w:t xml:space="preserve"> г.                         </w:t>
      </w:r>
      <w:r w:rsidR="00BF79D6" w:rsidRPr="0011601D">
        <w:rPr>
          <w:rFonts w:cs="Arial"/>
          <w:sz w:val="24"/>
        </w:rPr>
        <w:t xml:space="preserve">                              </w:t>
      </w:r>
      <w:r w:rsidR="00806E28" w:rsidRPr="0011601D">
        <w:rPr>
          <w:rFonts w:cs="Arial"/>
          <w:sz w:val="24"/>
        </w:rPr>
        <w:t>Здание ЖД вокзала ст.</w:t>
      </w:r>
      <w:r w:rsidR="00BF79D6" w:rsidRPr="0011601D">
        <w:rPr>
          <w:rFonts w:cs="Arial"/>
          <w:sz w:val="24"/>
        </w:rPr>
        <w:t xml:space="preserve"> </w:t>
      </w:r>
      <w:r w:rsidR="00806E28" w:rsidRPr="0011601D">
        <w:rPr>
          <w:rFonts w:cs="Arial"/>
          <w:sz w:val="24"/>
        </w:rPr>
        <w:t xml:space="preserve">Райновская                    </w:t>
      </w:r>
    </w:p>
    <w:p w:rsidR="00806E28" w:rsidRPr="0011601D" w:rsidRDefault="00806E28" w:rsidP="00806E28">
      <w:pPr>
        <w:rPr>
          <w:rFonts w:cs="Arial"/>
          <w:sz w:val="24"/>
        </w:rPr>
      </w:pPr>
      <w:r w:rsidRPr="0011601D">
        <w:rPr>
          <w:rFonts w:cs="Arial"/>
          <w:sz w:val="24"/>
        </w:rPr>
        <w:t xml:space="preserve">  17.00 час.                                </w:t>
      </w:r>
      <w:r w:rsidR="0011601D">
        <w:rPr>
          <w:rFonts w:cs="Arial"/>
          <w:sz w:val="24"/>
        </w:rPr>
        <w:t xml:space="preserve">                         </w:t>
      </w:r>
      <w:r w:rsidR="00622F48" w:rsidRPr="0011601D">
        <w:rPr>
          <w:rFonts w:cs="Arial"/>
          <w:sz w:val="24"/>
        </w:rPr>
        <w:t xml:space="preserve"> </w:t>
      </w:r>
      <w:r w:rsidR="00BF79D6" w:rsidRPr="0011601D">
        <w:rPr>
          <w:rFonts w:cs="Arial"/>
          <w:sz w:val="24"/>
        </w:rPr>
        <w:t>ул. Верхняя</w:t>
      </w:r>
      <w:r w:rsidRPr="0011601D">
        <w:rPr>
          <w:rFonts w:cs="Arial"/>
          <w:sz w:val="24"/>
        </w:rPr>
        <w:t>, 66, пос. Райновское</w:t>
      </w:r>
    </w:p>
    <w:p w:rsidR="00806E28" w:rsidRPr="0011601D" w:rsidRDefault="00806E28" w:rsidP="00806E28">
      <w:pPr>
        <w:rPr>
          <w:rFonts w:cs="Arial"/>
          <w:sz w:val="24"/>
        </w:rPr>
      </w:pPr>
    </w:p>
    <w:p w:rsidR="00806E28" w:rsidRPr="0011601D" w:rsidRDefault="00806E28" w:rsidP="00806E28">
      <w:pPr>
        <w:rPr>
          <w:rFonts w:cs="Arial"/>
          <w:sz w:val="24"/>
        </w:rPr>
      </w:pPr>
      <w:r w:rsidRPr="0011601D">
        <w:rPr>
          <w:rFonts w:cs="Arial"/>
          <w:sz w:val="24"/>
        </w:rPr>
        <w:t>ПРЕДСЕДАТЕЛЬ           - Омельченко Н.Н.</w:t>
      </w:r>
    </w:p>
    <w:p w:rsidR="00806E28" w:rsidRPr="0011601D" w:rsidRDefault="00806E28" w:rsidP="00806E28">
      <w:pPr>
        <w:rPr>
          <w:rFonts w:cs="Arial"/>
          <w:sz w:val="24"/>
        </w:rPr>
      </w:pPr>
      <w:r w:rsidRPr="0011601D">
        <w:rPr>
          <w:rFonts w:cs="Arial"/>
          <w:sz w:val="24"/>
        </w:rPr>
        <w:t xml:space="preserve">СЕКРЕТАРЬ                    - Игнатова С.А.                                                                                                                                   </w:t>
      </w:r>
    </w:p>
    <w:p w:rsidR="00806E28" w:rsidRPr="0011601D" w:rsidRDefault="00806E28" w:rsidP="00806E28">
      <w:pPr>
        <w:rPr>
          <w:rFonts w:cs="Arial"/>
          <w:sz w:val="24"/>
        </w:rPr>
      </w:pPr>
      <w:r w:rsidRPr="0011601D">
        <w:rPr>
          <w:rFonts w:cs="Arial"/>
          <w:sz w:val="24"/>
        </w:rPr>
        <w:t>ПРИСУТСТВОВАЛИ: 13 человек (список прилагается)</w:t>
      </w:r>
    </w:p>
    <w:p w:rsidR="00806E28" w:rsidRPr="0011601D" w:rsidRDefault="00806E28" w:rsidP="00806E28">
      <w:pPr>
        <w:rPr>
          <w:rFonts w:cs="Arial"/>
          <w:sz w:val="24"/>
        </w:rPr>
      </w:pPr>
    </w:p>
    <w:p w:rsidR="00806E28" w:rsidRPr="0011601D" w:rsidRDefault="00806E28" w:rsidP="00806E28">
      <w:pPr>
        <w:rPr>
          <w:rFonts w:cs="Arial"/>
          <w:sz w:val="24"/>
        </w:rPr>
      </w:pPr>
    </w:p>
    <w:p w:rsidR="00806E28" w:rsidRPr="0011601D" w:rsidRDefault="00806E28" w:rsidP="00806E28">
      <w:pPr>
        <w:rPr>
          <w:rFonts w:cs="Arial"/>
          <w:sz w:val="24"/>
        </w:rPr>
      </w:pPr>
      <w:r w:rsidRPr="0011601D">
        <w:rPr>
          <w:rFonts w:cs="Arial"/>
          <w:sz w:val="24"/>
        </w:rPr>
        <w:t>Повестка дня:</w:t>
      </w:r>
    </w:p>
    <w:p w:rsidR="00806E28" w:rsidRPr="0011601D" w:rsidRDefault="00806E28" w:rsidP="00010C2B">
      <w:pPr>
        <w:numPr>
          <w:ilvl w:val="0"/>
          <w:numId w:val="33"/>
        </w:numPr>
        <w:ind w:right="-39"/>
        <w:outlineLvl w:val="0"/>
        <w:rPr>
          <w:rFonts w:cs="Arial"/>
          <w:sz w:val="24"/>
        </w:rPr>
      </w:pPr>
      <w:r w:rsidRPr="0011601D">
        <w:rPr>
          <w:rFonts w:cs="Arial"/>
          <w:sz w:val="24"/>
        </w:rPr>
        <w:t xml:space="preserve">Обсуждение проекта внесения изменений  в правила землепользования и </w:t>
      </w:r>
    </w:p>
    <w:p w:rsidR="00806E28" w:rsidRPr="0011601D" w:rsidRDefault="00806E28" w:rsidP="00806E28">
      <w:pPr>
        <w:ind w:right="-39" w:firstLine="0"/>
        <w:outlineLvl w:val="0"/>
        <w:rPr>
          <w:rFonts w:cs="Arial"/>
          <w:sz w:val="24"/>
        </w:rPr>
      </w:pPr>
      <w:r w:rsidRPr="0011601D">
        <w:rPr>
          <w:rFonts w:cs="Arial"/>
          <w:sz w:val="24"/>
        </w:rPr>
        <w:t>застройки Копенкинского сельского поселения Россошанского муниципального района Воронежской области текстово</w:t>
      </w:r>
      <w:r w:rsidR="0011601D">
        <w:rPr>
          <w:rFonts w:cs="Arial"/>
          <w:sz w:val="24"/>
        </w:rPr>
        <w:t xml:space="preserve">й части </w:t>
      </w:r>
      <w:r w:rsidRPr="0011601D">
        <w:rPr>
          <w:rFonts w:cs="Arial"/>
          <w:sz w:val="24"/>
        </w:rPr>
        <w:t>.</w:t>
      </w:r>
    </w:p>
    <w:p w:rsidR="00806E28" w:rsidRPr="0011601D" w:rsidRDefault="00806E28" w:rsidP="00806E28">
      <w:pPr>
        <w:rPr>
          <w:rFonts w:cs="Arial"/>
          <w:sz w:val="24"/>
        </w:rPr>
      </w:pPr>
      <w:r w:rsidRPr="0011601D">
        <w:rPr>
          <w:rFonts w:cs="Arial"/>
          <w:sz w:val="24"/>
        </w:rPr>
        <w:t xml:space="preserve">Докладчик: Омельченко С.В.– старший инспектор администрации Копенкинского сельского поселения. Содокладчик – Воробьева А.И.- начальник отдела по территориальному планированию и градостроительной деятельности администрации Россошанского муниципального района </w:t>
      </w:r>
      <w:r w:rsidRPr="0011601D">
        <w:rPr>
          <w:rFonts w:cs="Arial"/>
          <w:color w:val="FF0000"/>
          <w:sz w:val="24"/>
        </w:rPr>
        <w:t>.</w:t>
      </w:r>
    </w:p>
    <w:p w:rsidR="00806E28" w:rsidRPr="0011601D" w:rsidRDefault="00806E28" w:rsidP="00806E28">
      <w:pPr>
        <w:rPr>
          <w:rFonts w:cs="Arial"/>
          <w:sz w:val="24"/>
        </w:rPr>
      </w:pPr>
      <w:r w:rsidRPr="0011601D">
        <w:rPr>
          <w:rFonts w:cs="Arial"/>
          <w:sz w:val="24"/>
        </w:rPr>
        <w:t>По повестке дня</w:t>
      </w:r>
    </w:p>
    <w:p w:rsidR="00806E28" w:rsidRPr="0011601D" w:rsidRDefault="00806E28" w:rsidP="00806E28">
      <w:pPr>
        <w:rPr>
          <w:rFonts w:cs="Arial"/>
          <w:sz w:val="24"/>
        </w:rPr>
      </w:pPr>
      <w:r w:rsidRPr="0011601D">
        <w:rPr>
          <w:rFonts w:cs="Arial"/>
          <w:sz w:val="24"/>
        </w:rPr>
        <w:t xml:space="preserve">    ГОЛОСОВАЛИ: 13 человек</w:t>
      </w:r>
    </w:p>
    <w:p w:rsidR="00806E28" w:rsidRPr="0011601D" w:rsidRDefault="00806E28" w:rsidP="00806E28">
      <w:pPr>
        <w:rPr>
          <w:rFonts w:cs="Arial"/>
          <w:sz w:val="24"/>
        </w:rPr>
      </w:pPr>
      <w:r w:rsidRPr="0011601D">
        <w:rPr>
          <w:rFonts w:cs="Arial"/>
          <w:sz w:val="24"/>
        </w:rPr>
        <w:t xml:space="preserve"> «ЗА»-13, «ПРОТИВ» - нет, «ВОЗДЕРЖАЛИСЬ» - нет.</w:t>
      </w:r>
    </w:p>
    <w:p w:rsidR="00806E28" w:rsidRPr="0011601D" w:rsidRDefault="00806E28" w:rsidP="00806E28">
      <w:pPr>
        <w:rPr>
          <w:rFonts w:cs="Arial"/>
          <w:sz w:val="24"/>
        </w:rPr>
      </w:pPr>
      <w:r w:rsidRPr="0011601D">
        <w:rPr>
          <w:rFonts w:cs="Arial"/>
          <w:sz w:val="24"/>
        </w:rPr>
        <w:t xml:space="preserve">   РЕШИЛИ: Повестку дня утвердить.</w:t>
      </w:r>
    </w:p>
    <w:p w:rsidR="00806E28" w:rsidRPr="0011601D" w:rsidRDefault="00806E28" w:rsidP="00806E28">
      <w:pPr>
        <w:pStyle w:val="a4"/>
        <w:ind w:right="-83"/>
        <w:jc w:val="both"/>
        <w:rPr>
          <w:rFonts w:cs="Arial"/>
          <w:b w:val="0"/>
          <w:sz w:val="24"/>
          <w:szCs w:val="24"/>
        </w:rPr>
      </w:pPr>
      <w:r w:rsidRPr="0011601D">
        <w:rPr>
          <w:rFonts w:cs="Arial"/>
          <w:b w:val="0"/>
          <w:sz w:val="24"/>
          <w:szCs w:val="24"/>
        </w:rPr>
        <w:t xml:space="preserve">   СЛУШАЛИ: Омельченко Н.Н., который сообщил, что публичные слушания проводятся в соответствии с статьей 28 </w:t>
      </w:r>
      <w:r w:rsidRPr="0011601D">
        <w:rPr>
          <w:rFonts w:cs="Arial"/>
          <w:b w:val="0"/>
          <w:color w:val="000000"/>
          <w:sz w:val="24"/>
          <w:szCs w:val="24"/>
        </w:rPr>
        <w:t>Градостроительного кодекса Российской Федерации</w:t>
      </w:r>
      <w:r w:rsidRPr="0011601D">
        <w:rPr>
          <w:rFonts w:cs="Arial"/>
          <w:b w:val="0"/>
          <w:sz w:val="24"/>
          <w:szCs w:val="24"/>
        </w:rPr>
        <w:t xml:space="preserve">, Федеральным Законом от 06.10.2003 г. № 131-ФЗ «Об общих принципах организации местного самоуправления в Российской Федерации» и Уставом Копенкинского сельского поселения. </w:t>
      </w:r>
    </w:p>
    <w:p w:rsidR="00806E28" w:rsidRPr="0011601D" w:rsidRDefault="00806E28" w:rsidP="00806E28">
      <w:pPr>
        <w:pStyle w:val="a4"/>
        <w:ind w:right="-83"/>
        <w:jc w:val="both"/>
        <w:rPr>
          <w:rFonts w:cs="Arial"/>
          <w:b w:val="0"/>
          <w:sz w:val="24"/>
          <w:szCs w:val="24"/>
        </w:rPr>
      </w:pPr>
      <w:r w:rsidRPr="0011601D">
        <w:rPr>
          <w:rFonts w:cs="Arial"/>
          <w:b w:val="0"/>
          <w:sz w:val="24"/>
          <w:szCs w:val="24"/>
        </w:rPr>
        <w:t xml:space="preserve">    </w:t>
      </w:r>
      <w:r w:rsidR="0011601D">
        <w:rPr>
          <w:rFonts w:cs="Arial"/>
          <w:b w:val="0"/>
          <w:sz w:val="24"/>
          <w:szCs w:val="24"/>
        </w:rPr>
        <w:t>«1</w:t>
      </w:r>
      <w:r w:rsidR="00416804" w:rsidRPr="0011601D">
        <w:rPr>
          <w:rFonts w:cs="Arial"/>
          <w:b w:val="0"/>
          <w:sz w:val="24"/>
          <w:szCs w:val="24"/>
        </w:rPr>
        <w:t>6</w:t>
      </w:r>
      <w:r w:rsidRPr="0011601D">
        <w:rPr>
          <w:rFonts w:cs="Arial"/>
          <w:b w:val="0"/>
          <w:sz w:val="24"/>
          <w:szCs w:val="24"/>
        </w:rPr>
        <w:t xml:space="preserve">» </w:t>
      </w:r>
      <w:r w:rsidR="0011601D">
        <w:rPr>
          <w:rFonts w:cs="Arial"/>
          <w:b w:val="0"/>
          <w:sz w:val="24"/>
          <w:szCs w:val="24"/>
        </w:rPr>
        <w:t>февраля 2018</w:t>
      </w:r>
      <w:r w:rsidRPr="0011601D">
        <w:rPr>
          <w:rFonts w:cs="Arial"/>
          <w:b w:val="0"/>
          <w:sz w:val="24"/>
          <w:szCs w:val="24"/>
        </w:rPr>
        <w:t xml:space="preserve"> г.</w:t>
      </w:r>
      <w:r w:rsidR="00416804" w:rsidRPr="0011601D">
        <w:rPr>
          <w:rFonts w:cs="Arial"/>
          <w:b w:val="0"/>
          <w:sz w:val="24"/>
          <w:szCs w:val="24"/>
        </w:rPr>
        <w:t>, г</w:t>
      </w:r>
      <w:r w:rsidRPr="0011601D">
        <w:rPr>
          <w:rFonts w:cs="Arial"/>
          <w:b w:val="0"/>
          <w:sz w:val="24"/>
          <w:szCs w:val="24"/>
        </w:rPr>
        <w:t xml:space="preserve">лавой  Копенкинского сельского поселения было принято Постановление  № </w:t>
      </w:r>
      <w:r w:rsidR="00416804" w:rsidRPr="0011601D">
        <w:rPr>
          <w:rFonts w:cs="Arial"/>
          <w:b w:val="0"/>
          <w:sz w:val="24"/>
          <w:szCs w:val="24"/>
        </w:rPr>
        <w:t>1</w:t>
      </w:r>
      <w:r w:rsidRPr="0011601D">
        <w:rPr>
          <w:rFonts w:cs="Arial"/>
          <w:b w:val="0"/>
          <w:sz w:val="24"/>
          <w:szCs w:val="24"/>
        </w:rPr>
        <w:t xml:space="preserve">  «О назначении публичных слушаний по проекту  решения  «О внесении изменений  в решение  Совета народных депутатов Копенкинского сельского поселения от 22.12.2011 года  № 80  «Об утверждении правил землепользования  и застройки Копенкинского сельского поселения Россошанского муниципального района Воронежской области» в связи с необходимостью приведения в соответствие с требованием Градостроительного законодательс</w:t>
      </w:r>
      <w:r w:rsidR="0011601D">
        <w:rPr>
          <w:rFonts w:cs="Arial"/>
          <w:b w:val="0"/>
          <w:sz w:val="24"/>
          <w:szCs w:val="24"/>
        </w:rPr>
        <w:t>тва.</w:t>
      </w:r>
    </w:p>
    <w:p w:rsidR="00806E28" w:rsidRPr="0011601D" w:rsidRDefault="00806E28" w:rsidP="00806E28">
      <w:pPr>
        <w:pStyle w:val="a4"/>
        <w:ind w:right="-83"/>
        <w:jc w:val="both"/>
        <w:rPr>
          <w:rFonts w:cs="Arial"/>
          <w:b w:val="0"/>
          <w:sz w:val="24"/>
          <w:szCs w:val="24"/>
        </w:rPr>
      </w:pPr>
      <w:r w:rsidRPr="0011601D">
        <w:rPr>
          <w:rFonts w:cs="Arial"/>
          <w:b w:val="0"/>
          <w:sz w:val="24"/>
          <w:szCs w:val="24"/>
        </w:rPr>
        <w:t xml:space="preserve">    Постановление от </w:t>
      </w:r>
      <w:r w:rsidR="006977BB">
        <w:rPr>
          <w:rFonts w:cs="Arial"/>
          <w:b w:val="0"/>
          <w:sz w:val="24"/>
          <w:szCs w:val="24"/>
        </w:rPr>
        <w:t>15</w:t>
      </w:r>
      <w:r w:rsidR="0011601D">
        <w:rPr>
          <w:rFonts w:cs="Arial"/>
          <w:b w:val="0"/>
          <w:sz w:val="24"/>
          <w:szCs w:val="24"/>
        </w:rPr>
        <w:t>.02.2018</w:t>
      </w:r>
      <w:r w:rsidRPr="0011601D">
        <w:rPr>
          <w:rFonts w:cs="Arial"/>
          <w:b w:val="0"/>
          <w:sz w:val="24"/>
          <w:szCs w:val="24"/>
        </w:rPr>
        <w:t xml:space="preserve">г. № </w:t>
      </w:r>
      <w:r w:rsidR="00416804" w:rsidRPr="0011601D">
        <w:rPr>
          <w:rFonts w:cs="Arial"/>
          <w:b w:val="0"/>
          <w:sz w:val="24"/>
          <w:szCs w:val="24"/>
        </w:rPr>
        <w:t>1</w:t>
      </w:r>
      <w:r w:rsidRPr="0011601D">
        <w:rPr>
          <w:rFonts w:cs="Arial"/>
          <w:b w:val="0"/>
          <w:sz w:val="24"/>
          <w:szCs w:val="24"/>
        </w:rPr>
        <w:t xml:space="preserve">  и  проект изменений в  правила землепользования и застройки Копенкинского сельского поселения Россошанского муниципального района Воронежской области были опубликованы </w:t>
      </w:r>
      <w:r w:rsidR="006977BB">
        <w:rPr>
          <w:rFonts w:cs="Arial"/>
          <w:b w:val="0"/>
          <w:sz w:val="24"/>
          <w:szCs w:val="24"/>
        </w:rPr>
        <w:t>15.02.2018</w:t>
      </w:r>
      <w:r w:rsidRPr="0011601D">
        <w:rPr>
          <w:rFonts w:cs="Arial"/>
          <w:b w:val="0"/>
          <w:sz w:val="24"/>
          <w:szCs w:val="24"/>
        </w:rPr>
        <w:t xml:space="preserve"> г. в «Вестнике муниципальных правовых актов Копенкинского сельского поселения Россошанского муниципального района»  и размещены </w:t>
      </w:r>
      <w:r w:rsidR="006977BB">
        <w:rPr>
          <w:rFonts w:cs="Arial"/>
          <w:b w:val="0"/>
          <w:sz w:val="24"/>
          <w:szCs w:val="24"/>
        </w:rPr>
        <w:t>15.02.2018</w:t>
      </w:r>
      <w:r w:rsidRPr="0011601D">
        <w:rPr>
          <w:rFonts w:cs="Arial"/>
          <w:b w:val="0"/>
          <w:sz w:val="24"/>
          <w:szCs w:val="24"/>
        </w:rPr>
        <w:t xml:space="preserve"> г. на  официальном сайте администрации Копенкинского сельского поселения Россошанского муниципального района для обсуждения населением сельского поселения.</w:t>
      </w:r>
    </w:p>
    <w:p w:rsidR="00806E28" w:rsidRPr="0011601D" w:rsidRDefault="00806E28" w:rsidP="00806E28">
      <w:pPr>
        <w:pStyle w:val="a4"/>
        <w:ind w:right="-83"/>
        <w:jc w:val="both"/>
        <w:rPr>
          <w:rFonts w:cs="Arial"/>
          <w:b w:val="0"/>
          <w:sz w:val="24"/>
          <w:szCs w:val="24"/>
        </w:rPr>
      </w:pPr>
      <w:r w:rsidRPr="0011601D">
        <w:rPr>
          <w:rFonts w:cs="Arial"/>
          <w:b w:val="0"/>
          <w:sz w:val="24"/>
          <w:szCs w:val="24"/>
        </w:rPr>
        <w:t xml:space="preserve">   За период с момента опубликования предложений от населения не поступало.   Поступили предложения от администрации Копенкинского сельского поселения, которые озвучит позже докладчик – Омельченко С.В.</w:t>
      </w:r>
    </w:p>
    <w:p w:rsidR="00806E28" w:rsidRPr="0011601D" w:rsidRDefault="00806E28" w:rsidP="00806E28">
      <w:pPr>
        <w:rPr>
          <w:rFonts w:cs="Arial"/>
          <w:sz w:val="24"/>
        </w:rPr>
      </w:pPr>
      <w:r w:rsidRPr="0011601D">
        <w:rPr>
          <w:rFonts w:cs="Arial"/>
          <w:sz w:val="24"/>
        </w:rPr>
        <w:lastRenderedPageBreak/>
        <w:t xml:space="preserve">   </w:t>
      </w:r>
      <w:r w:rsidR="006977BB">
        <w:rPr>
          <w:rFonts w:cs="Arial"/>
          <w:sz w:val="24"/>
        </w:rPr>
        <w:t>15.02.2018</w:t>
      </w:r>
      <w:r w:rsidRPr="0011601D">
        <w:rPr>
          <w:rFonts w:cs="Arial"/>
          <w:sz w:val="24"/>
        </w:rPr>
        <w:t xml:space="preserve"> г. состоялось заседание  комиссии по подготовке и проведению публичных слушаний  на котором председателем публичных слушаний назначен  Омельченко Н.Н.</w:t>
      </w:r>
      <w:r w:rsidR="00BF79D6" w:rsidRPr="0011601D">
        <w:rPr>
          <w:rFonts w:cs="Arial"/>
          <w:sz w:val="24"/>
        </w:rPr>
        <w:t xml:space="preserve"> </w:t>
      </w:r>
      <w:r w:rsidRPr="0011601D">
        <w:rPr>
          <w:rFonts w:cs="Arial"/>
          <w:sz w:val="24"/>
        </w:rPr>
        <w:t>– глава администрации Копенкинского с</w:t>
      </w:r>
      <w:r w:rsidR="00BF79D6" w:rsidRPr="0011601D">
        <w:rPr>
          <w:rFonts w:cs="Arial"/>
          <w:sz w:val="24"/>
        </w:rPr>
        <w:t>ельского поселения, секретарём</w:t>
      </w:r>
      <w:r w:rsidRPr="0011601D">
        <w:rPr>
          <w:rFonts w:cs="Arial"/>
          <w:sz w:val="24"/>
        </w:rPr>
        <w:t xml:space="preserve"> Игнатова С.А. –</w:t>
      </w:r>
      <w:r w:rsidR="00416804" w:rsidRPr="0011601D">
        <w:rPr>
          <w:rFonts w:cs="Arial"/>
          <w:sz w:val="24"/>
        </w:rPr>
        <w:t xml:space="preserve"> </w:t>
      </w:r>
      <w:r w:rsidRPr="0011601D">
        <w:rPr>
          <w:rFonts w:cs="Arial"/>
          <w:sz w:val="24"/>
        </w:rPr>
        <w:t>ведущий специалист администрации, утверждён док</w:t>
      </w:r>
      <w:r w:rsidR="00BF79D6" w:rsidRPr="0011601D">
        <w:rPr>
          <w:rFonts w:cs="Arial"/>
          <w:sz w:val="24"/>
        </w:rPr>
        <w:t>ладчик по вопросу повестки дня</w:t>
      </w:r>
      <w:r w:rsidRPr="0011601D">
        <w:rPr>
          <w:rFonts w:cs="Arial"/>
          <w:sz w:val="24"/>
        </w:rPr>
        <w:t xml:space="preserve"> Омельченко С.В.</w:t>
      </w:r>
      <w:r w:rsidR="00BF79D6" w:rsidRPr="0011601D">
        <w:rPr>
          <w:rFonts w:cs="Arial"/>
          <w:sz w:val="24"/>
        </w:rPr>
        <w:t xml:space="preserve"> </w:t>
      </w:r>
      <w:r w:rsidRPr="0011601D">
        <w:rPr>
          <w:rFonts w:cs="Arial"/>
          <w:sz w:val="24"/>
        </w:rPr>
        <w:t>– старший инспектор администрации Копенкинского сельского поселения и содокладчик – Воробьева А.И. - начальник отдела по территориальному планированию и градостроительной деятельности администрации Россошанского муниципального района.</w:t>
      </w:r>
    </w:p>
    <w:p w:rsidR="00185829" w:rsidRPr="002461D2" w:rsidRDefault="00806E28" w:rsidP="00185829">
      <w:pPr>
        <w:pStyle w:val="af8"/>
        <w:spacing w:before="0" w:beforeAutospacing="0" w:after="0" w:afterAutospacing="0" w:line="276" w:lineRule="auto"/>
        <w:rPr>
          <w:rFonts w:cs="Arial"/>
          <w:sz w:val="24"/>
        </w:rPr>
      </w:pPr>
      <w:r w:rsidRPr="0011601D">
        <w:rPr>
          <w:rFonts w:cs="Arial"/>
          <w:sz w:val="24"/>
        </w:rPr>
        <w:t xml:space="preserve">  Омельченко С.В. сообщила: что   правила землепользования и застройки Копенкинского сельского поселения Россошанского муниципального района Воронежской области  </w:t>
      </w:r>
      <w:r w:rsidR="00185829" w:rsidRPr="002461D2">
        <w:rPr>
          <w:rFonts w:cs="Arial"/>
          <w:color w:val="000000"/>
          <w:sz w:val="24"/>
        </w:rPr>
        <w:t xml:space="preserve">», в текстовую часть Правил землепользования и застройки в раздел 3 «Градостроительные регламенты» </w:t>
      </w:r>
      <w:r w:rsidR="00185829" w:rsidRPr="002461D2">
        <w:rPr>
          <w:rFonts w:cs="Arial"/>
          <w:sz w:val="24"/>
        </w:rPr>
        <w:t xml:space="preserve">установленный для конкретной территориальной зоны – зоны застройки индивидуальными жилыми домами – Ж1,  </w:t>
      </w:r>
      <w:r w:rsidR="00185829" w:rsidRPr="002461D2">
        <w:rPr>
          <w:rFonts w:cs="Arial"/>
          <w:color w:val="000000"/>
          <w:sz w:val="24"/>
        </w:rPr>
        <w:t>следующие изменения и дополнения:</w:t>
      </w:r>
    </w:p>
    <w:p w:rsidR="00185829" w:rsidRPr="002461D2" w:rsidRDefault="00185829" w:rsidP="00185829">
      <w:pPr>
        <w:ind w:firstLine="0"/>
        <w:rPr>
          <w:rFonts w:cs="Arial"/>
          <w:bCs/>
          <w:color w:val="000000"/>
          <w:sz w:val="24"/>
        </w:rPr>
      </w:pPr>
      <w:r w:rsidRPr="002461D2">
        <w:rPr>
          <w:rFonts w:eastAsia="Lucida Sans Unicode" w:cs="Arial"/>
          <w:color w:val="000000"/>
          <w:kern w:val="1"/>
          <w:sz w:val="24"/>
          <w:lang w:eastAsia="ar-SA"/>
        </w:rPr>
        <w:t>1.1</w:t>
      </w:r>
      <w:r>
        <w:rPr>
          <w:rFonts w:eastAsia="Lucida Sans Unicode" w:cs="Arial"/>
          <w:color w:val="000000"/>
          <w:kern w:val="1"/>
          <w:sz w:val="24"/>
          <w:lang w:eastAsia="ar-SA"/>
        </w:rPr>
        <w:t xml:space="preserve">.   </w:t>
      </w:r>
      <w:r w:rsidRPr="002461D2">
        <w:rPr>
          <w:rFonts w:eastAsia="Lucida Sans Unicode" w:cs="Arial"/>
          <w:color w:val="000000"/>
          <w:kern w:val="1"/>
          <w:sz w:val="24"/>
          <w:lang w:eastAsia="ar-SA"/>
        </w:rPr>
        <w:t>В  градостроительный регламент территориальной зоны Ж1, «Перечень видов разрешенного использования земельных участков и объектов капитального строительства в зоне ИТ»,  «Основные виды разрешенного использования» дополнить видом «Обслуживание жилой застройки»:</w:t>
      </w:r>
    </w:p>
    <w:p w:rsidR="00185829" w:rsidRPr="002461D2" w:rsidRDefault="00185829" w:rsidP="00185829">
      <w:pPr>
        <w:ind w:firstLine="0"/>
        <w:rPr>
          <w:rFonts w:eastAsia="Lucida Sans Unicode" w:cs="Arial"/>
          <w:color w:val="000000"/>
          <w:kern w:val="1"/>
          <w:sz w:val="24"/>
          <w:lang w:eastAsia="ar-SA"/>
        </w:rPr>
      </w:pPr>
      <w:r w:rsidRPr="002461D2">
        <w:rPr>
          <w:rFonts w:eastAsia="Lucida Sans Unicode" w:cs="Arial"/>
          <w:color w:val="000000"/>
          <w:kern w:val="1"/>
          <w:sz w:val="24"/>
          <w:lang w:eastAsia="ar-SA"/>
        </w:rPr>
        <w:t xml:space="preserve">1.2. </w:t>
      </w:r>
      <w:r>
        <w:rPr>
          <w:rFonts w:eastAsia="Lucida Sans Unicode" w:cs="Arial"/>
          <w:color w:val="000000"/>
          <w:kern w:val="1"/>
          <w:sz w:val="24"/>
          <w:lang w:eastAsia="ar-SA"/>
        </w:rPr>
        <w:t xml:space="preserve">    </w:t>
      </w:r>
      <w:r w:rsidRPr="002461D2">
        <w:rPr>
          <w:rFonts w:eastAsia="Lucida Sans Unicode" w:cs="Arial"/>
          <w:color w:val="000000"/>
          <w:kern w:val="1"/>
          <w:sz w:val="24"/>
          <w:lang w:eastAsia="ar-SA"/>
        </w:rPr>
        <w:t>Предельные (минимальные и (или) максимальные) размеры земельных участков в Таблице «Предельные (минимальные и (или) максимальные) размеры и предельные параметры зоны Ж1:» п.п. 2) пункта 19.1.2. «Градостроительный регламент зоны застройки индивидуальными жилыми домами Ж1» Части 19.1. «Зона застройки индивидуальными жилыми домами - Ж 1» Статьи 19. «Жилые зоны» Раздела  «Градостроительные регламенты» изложить в новой редакции:</w:t>
      </w:r>
    </w:p>
    <w:p w:rsidR="00185829" w:rsidRPr="002461D2" w:rsidRDefault="00185829" w:rsidP="00185829">
      <w:pPr>
        <w:rPr>
          <w:rFonts w:eastAsia="Lucida Sans Unicode" w:cs="Arial"/>
          <w:color w:val="000000"/>
          <w:kern w:val="1"/>
          <w:sz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49"/>
        <w:gridCol w:w="2306"/>
      </w:tblGrid>
      <w:tr w:rsidR="00185829" w:rsidRPr="002461D2" w:rsidTr="009E5FB7">
        <w:tc>
          <w:tcPr>
            <w:tcW w:w="10314" w:type="dxa"/>
            <w:gridSpan w:val="2"/>
          </w:tcPr>
          <w:p w:rsidR="00185829" w:rsidRPr="002461D2" w:rsidRDefault="00185829" w:rsidP="009E5FB7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2461D2">
              <w:rPr>
                <w:b/>
                <w:sz w:val="24"/>
                <w:szCs w:val="24"/>
                <w:lang w:val="ru-RU"/>
              </w:rPr>
              <w:t>Предельные (минимальные и (или) максимальные) размеры земельных участков</w:t>
            </w:r>
          </w:p>
        </w:tc>
      </w:tr>
      <w:tr w:rsidR="00185829" w:rsidRPr="002461D2" w:rsidTr="009E5FB7">
        <w:tc>
          <w:tcPr>
            <w:tcW w:w="7905" w:type="dxa"/>
          </w:tcPr>
          <w:p w:rsidR="00185829" w:rsidRPr="002461D2" w:rsidRDefault="00185829" w:rsidP="009E5FB7">
            <w:pPr>
              <w:pStyle w:val="ConsPlusNormal"/>
              <w:widowControl/>
              <w:ind w:firstLine="0"/>
              <w:rPr>
                <w:sz w:val="24"/>
                <w:szCs w:val="24"/>
                <w:lang w:val="ru-RU"/>
              </w:rPr>
            </w:pPr>
            <w:r w:rsidRPr="002461D2">
              <w:rPr>
                <w:sz w:val="24"/>
                <w:szCs w:val="24"/>
                <w:lang w:val="ru-RU"/>
              </w:rPr>
              <w:t>Максимальные  размеры  для индивидуального жилищного строительства, малоэтажной многоквартирной жилой застройки, блокированной жилой застройки и ведения личного подсобного хозяйства</w:t>
            </w:r>
          </w:p>
        </w:tc>
        <w:tc>
          <w:tcPr>
            <w:tcW w:w="2409" w:type="dxa"/>
          </w:tcPr>
          <w:p w:rsidR="00185829" w:rsidRPr="002461D2" w:rsidRDefault="00185829" w:rsidP="009E5FB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461D2">
              <w:rPr>
                <w:sz w:val="24"/>
                <w:szCs w:val="24"/>
              </w:rPr>
              <w:t>5000 кв. м</w:t>
            </w:r>
          </w:p>
        </w:tc>
      </w:tr>
      <w:tr w:rsidR="00185829" w:rsidRPr="002461D2" w:rsidTr="009E5FB7">
        <w:tc>
          <w:tcPr>
            <w:tcW w:w="7905" w:type="dxa"/>
          </w:tcPr>
          <w:p w:rsidR="00185829" w:rsidRPr="002461D2" w:rsidRDefault="00185829" w:rsidP="009E5FB7">
            <w:pPr>
              <w:pStyle w:val="ConsPlusNormal"/>
              <w:widowControl/>
              <w:ind w:firstLine="0"/>
              <w:rPr>
                <w:sz w:val="24"/>
                <w:szCs w:val="24"/>
                <w:lang w:val="ru-RU"/>
              </w:rPr>
            </w:pPr>
            <w:r w:rsidRPr="002461D2">
              <w:rPr>
                <w:sz w:val="24"/>
                <w:szCs w:val="24"/>
                <w:lang w:val="ru-RU"/>
              </w:rPr>
              <w:t>Минимальные  размеры для индивидуального жилищного строительства, малоэтажной многоквартирной жилой застройки, блокированной жилой застройки и ведения личного подсобного хозяйства</w:t>
            </w:r>
          </w:p>
        </w:tc>
        <w:tc>
          <w:tcPr>
            <w:tcW w:w="2409" w:type="dxa"/>
          </w:tcPr>
          <w:p w:rsidR="00185829" w:rsidRPr="002461D2" w:rsidRDefault="00185829" w:rsidP="009E5FB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461D2">
              <w:rPr>
                <w:sz w:val="24"/>
                <w:szCs w:val="24"/>
              </w:rPr>
              <w:t xml:space="preserve">400 кв. м </w:t>
            </w:r>
          </w:p>
        </w:tc>
      </w:tr>
      <w:tr w:rsidR="00185829" w:rsidRPr="002461D2" w:rsidTr="009E5FB7">
        <w:tc>
          <w:tcPr>
            <w:tcW w:w="7905" w:type="dxa"/>
          </w:tcPr>
          <w:p w:rsidR="00185829" w:rsidRPr="002461D2" w:rsidRDefault="00185829" w:rsidP="009E5FB7">
            <w:pPr>
              <w:pStyle w:val="ConsPlusNormal"/>
              <w:widowControl/>
              <w:ind w:firstLine="0"/>
              <w:rPr>
                <w:sz w:val="24"/>
                <w:szCs w:val="24"/>
                <w:lang w:val="ru-RU"/>
              </w:rPr>
            </w:pPr>
            <w:r w:rsidRPr="002461D2">
              <w:rPr>
                <w:sz w:val="24"/>
                <w:szCs w:val="24"/>
                <w:lang w:val="ru-RU"/>
              </w:rPr>
              <w:t>Минимальные размеры  для коммунального обслуживания</w:t>
            </w:r>
          </w:p>
        </w:tc>
        <w:tc>
          <w:tcPr>
            <w:tcW w:w="2409" w:type="dxa"/>
          </w:tcPr>
          <w:p w:rsidR="00185829" w:rsidRPr="002461D2" w:rsidRDefault="00185829" w:rsidP="009E5FB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461D2">
              <w:rPr>
                <w:sz w:val="24"/>
                <w:szCs w:val="24"/>
                <w:lang w:val="ru-RU"/>
              </w:rPr>
              <w:t xml:space="preserve">           </w:t>
            </w:r>
            <w:r w:rsidRPr="002461D2">
              <w:rPr>
                <w:sz w:val="24"/>
                <w:szCs w:val="24"/>
              </w:rPr>
              <w:t>2 кв.м</w:t>
            </w:r>
          </w:p>
        </w:tc>
      </w:tr>
      <w:tr w:rsidR="00185829" w:rsidRPr="002461D2" w:rsidTr="009E5FB7">
        <w:tc>
          <w:tcPr>
            <w:tcW w:w="7905" w:type="dxa"/>
          </w:tcPr>
          <w:p w:rsidR="00185829" w:rsidRPr="002461D2" w:rsidRDefault="00185829" w:rsidP="009E5FB7">
            <w:pPr>
              <w:pStyle w:val="ConsPlusNormal"/>
              <w:widowControl/>
              <w:ind w:firstLine="0"/>
              <w:rPr>
                <w:sz w:val="24"/>
                <w:szCs w:val="24"/>
                <w:lang w:val="ru-RU"/>
              </w:rPr>
            </w:pPr>
            <w:r w:rsidRPr="002461D2">
              <w:rPr>
                <w:sz w:val="24"/>
                <w:szCs w:val="24"/>
                <w:lang w:val="ru-RU"/>
              </w:rPr>
              <w:t>Минимальные размеры  для обслуживания жилой застройки</w:t>
            </w:r>
          </w:p>
        </w:tc>
        <w:tc>
          <w:tcPr>
            <w:tcW w:w="2409" w:type="dxa"/>
          </w:tcPr>
          <w:p w:rsidR="00185829" w:rsidRPr="002461D2" w:rsidRDefault="00185829" w:rsidP="009E5FB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461D2">
              <w:rPr>
                <w:sz w:val="24"/>
                <w:szCs w:val="24"/>
              </w:rPr>
              <w:t>30 кв.м.</w:t>
            </w:r>
          </w:p>
        </w:tc>
      </w:tr>
    </w:tbl>
    <w:p w:rsidR="00185829" w:rsidRPr="002461D2" w:rsidRDefault="00185829" w:rsidP="00185829">
      <w:pPr>
        <w:rPr>
          <w:rFonts w:eastAsia="Lucida Sans Unicode" w:cs="Arial"/>
          <w:color w:val="000000"/>
          <w:kern w:val="1"/>
          <w:sz w:val="24"/>
          <w:lang w:eastAsia="ar-SA"/>
        </w:rPr>
      </w:pPr>
    </w:p>
    <w:p w:rsidR="00806E28" w:rsidRPr="0011601D" w:rsidRDefault="00806E28" w:rsidP="00185829">
      <w:pPr>
        <w:rPr>
          <w:rFonts w:cs="Arial"/>
          <w:sz w:val="24"/>
        </w:rPr>
      </w:pPr>
      <w:r w:rsidRPr="0011601D">
        <w:rPr>
          <w:rFonts w:cs="Arial"/>
          <w:sz w:val="24"/>
        </w:rPr>
        <w:t>В ходе обсуждения проекта было предложено Правила землепользования  и застройки Копенкинского сельского поселения Россошанского муниципального района Воронежской области, изложить</w:t>
      </w:r>
      <w:r w:rsidR="006977BB">
        <w:rPr>
          <w:rFonts w:cs="Arial"/>
          <w:sz w:val="24"/>
        </w:rPr>
        <w:t xml:space="preserve"> в новой редакции</w:t>
      </w:r>
      <w:r w:rsidRPr="0011601D">
        <w:rPr>
          <w:rFonts w:cs="Arial"/>
          <w:sz w:val="24"/>
        </w:rPr>
        <w:t>.</w:t>
      </w:r>
    </w:p>
    <w:p w:rsidR="006977BB" w:rsidRDefault="00806E28" w:rsidP="006977BB">
      <w:pPr>
        <w:rPr>
          <w:rFonts w:cs="Arial"/>
          <w:sz w:val="24"/>
        </w:rPr>
      </w:pPr>
      <w:r w:rsidRPr="0011601D">
        <w:rPr>
          <w:rFonts w:cs="Arial"/>
          <w:sz w:val="24"/>
        </w:rPr>
        <w:t xml:space="preserve"> 2. Правила землепользования и застройки   Копенкинского сельского поселения Россошанского муниципального района Воронежской области рекомендуется одобрить с учетом предложений, поступивших о</w:t>
      </w:r>
      <w:r w:rsidR="006977BB">
        <w:rPr>
          <w:rFonts w:cs="Arial"/>
          <w:sz w:val="24"/>
        </w:rPr>
        <w:t>т участников публичных слушаний:</w:t>
      </w:r>
    </w:p>
    <w:p w:rsidR="00806E28" w:rsidRPr="0011601D" w:rsidRDefault="00806E28" w:rsidP="006977BB">
      <w:pPr>
        <w:rPr>
          <w:rFonts w:cs="Arial"/>
          <w:sz w:val="24"/>
        </w:rPr>
      </w:pPr>
      <w:r w:rsidRPr="0011601D">
        <w:rPr>
          <w:rFonts w:cs="Arial"/>
          <w:sz w:val="24"/>
        </w:rPr>
        <w:t xml:space="preserve">  ГОЛОСОВАЛИ: 13 человек</w:t>
      </w:r>
    </w:p>
    <w:p w:rsidR="00806E28" w:rsidRPr="0011601D" w:rsidRDefault="00806E28" w:rsidP="00806E28">
      <w:pPr>
        <w:ind w:firstLine="540"/>
        <w:rPr>
          <w:rFonts w:cs="Arial"/>
          <w:sz w:val="24"/>
        </w:rPr>
      </w:pPr>
      <w:r w:rsidRPr="0011601D">
        <w:rPr>
          <w:rFonts w:cs="Arial"/>
          <w:sz w:val="24"/>
        </w:rPr>
        <w:t xml:space="preserve"> «ЗА»-13, «ПРОТИВ» - нет, «ВОЗДЕРЖАЛИСЬ» - нет.</w:t>
      </w:r>
    </w:p>
    <w:p w:rsidR="00806E28" w:rsidRPr="0011601D" w:rsidRDefault="00806E28" w:rsidP="00806E28">
      <w:pPr>
        <w:autoSpaceDE w:val="0"/>
        <w:autoSpaceDN w:val="0"/>
        <w:adjustRightInd w:val="0"/>
        <w:ind w:firstLine="0"/>
        <w:rPr>
          <w:rFonts w:cs="Arial"/>
          <w:sz w:val="24"/>
        </w:rPr>
      </w:pPr>
      <w:r w:rsidRPr="0011601D">
        <w:rPr>
          <w:rFonts w:cs="Arial"/>
          <w:sz w:val="24"/>
        </w:rPr>
        <w:t xml:space="preserve">         РЕШИЛИ:</w:t>
      </w:r>
    </w:p>
    <w:p w:rsidR="00806E28" w:rsidRPr="0011601D" w:rsidRDefault="00806E28" w:rsidP="00806E28">
      <w:pPr>
        <w:rPr>
          <w:rFonts w:cs="Arial"/>
          <w:sz w:val="24"/>
        </w:rPr>
      </w:pPr>
      <w:r w:rsidRPr="0011601D">
        <w:rPr>
          <w:rFonts w:cs="Arial"/>
          <w:sz w:val="24"/>
        </w:rPr>
        <w:lastRenderedPageBreak/>
        <w:t>3. Одобрить правила землепользования и застройки  Копенкинского сельского поселения Россошанского муниципального района Воронежской области в новой редакции, с учетом предложений, поступивших от участников публичных слушаний.</w:t>
      </w:r>
    </w:p>
    <w:p w:rsidR="00806E28" w:rsidRPr="0011601D" w:rsidRDefault="00806E28" w:rsidP="00806E28">
      <w:pPr>
        <w:outlineLvl w:val="0"/>
        <w:rPr>
          <w:rFonts w:cs="Arial"/>
          <w:sz w:val="24"/>
        </w:rPr>
      </w:pPr>
      <w:r w:rsidRPr="0011601D">
        <w:rPr>
          <w:rFonts w:cs="Arial"/>
          <w:sz w:val="24"/>
        </w:rPr>
        <w:t>4. Данное решение опубликовать в  «Вестнике муниципальных правовых актов Копенкинского сельского поселения Россошанского муниципального района Воронежской области».</w:t>
      </w:r>
    </w:p>
    <w:p w:rsidR="00806E28" w:rsidRPr="0011601D" w:rsidRDefault="00806E28" w:rsidP="00806E28">
      <w:pPr>
        <w:outlineLvl w:val="0"/>
        <w:rPr>
          <w:rFonts w:cs="Arial"/>
          <w:sz w:val="24"/>
        </w:rPr>
      </w:pPr>
      <w:r w:rsidRPr="0011601D">
        <w:rPr>
          <w:rFonts w:cs="Arial"/>
          <w:sz w:val="24"/>
        </w:rPr>
        <w:t>5. Рекомендовать главе  Копенкинского сельского поселения Россошанского муниципального района Воронежской области  принять постановление о согласии с новой редакцией правил землепользования и застройки  Копенкинского сельского поселения Россошанского муниципального района Воронежской области и направить правила землепользования и застройки Копенкинского сельского поселения Россошанского муниципального района Воронежской области, протоколы публичных слушаний, заключение о результатах публичных слушаний  в Совет народных депутатов Копенкинского сельского поселения Россошанского муниципального района Воронежской области.</w:t>
      </w:r>
    </w:p>
    <w:p w:rsidR="00806E28" w:rsidRPr="0011601D" w:rsidRDefault="00806E28" w:rsidP="00806E28">
      <w:pPr>
        <w:rPr>
          <w:rFonts w:cs="Arial"/>
          <w:sz w:val="24"/>
        </w:rPr>
      </w:pPr>
    </w:p>
    <w:p w:rsidR="00806E28" w:rsidRPr="0011601D" w:rsidRDefault="00806E28" w:rsidP="00806E28">
      <w:pPr>
        <w:ind w:firstLine="0"/>
        <w:rPr>
          <w:rFonts w:cs="Arial"/>
          <w:sz w:val="24"/>
        </w:rPr>
      </w:pPr>
      <w:r w:rsidRPr="0011601D">
        <w:rPr>
          <w:rFonts w:cs="Arial"/>
          <w:sz w:val="24"/>
        </w:rPr>
        <w:t>Решение принято единогласно.</w:t>
      </w:r>
    </w:p>
    <w:p w:rsidR="00806E28" w:rsidRPr="0011601D" w:rsidRDefault="00806E28" w:rsidP="00806E28">
      <w:pPr>
        <w:pStyle w:val="ConsNormal"/>
        <w:widowControl/>
        <w:ind w:right="-365" w:firstLine="0"/>
        <w:jc w:val="both"/>
        <w:rPr>
          <w:rFonts w:cs="Arial"/>
          <w:sz w:val="24"/>
          <w:szCs w:val="24"/>
        </w:rPr>
      </w:pPr>
    </w:p>
    <w:p w:rsidR="00806E28" w:rsidRPr="0011601D" w:rsidRDefault="00806E28" w:rsidP="00806E28">
      <w:pPr>
        <w:pStyle w:val="ConsNormal"/>
        <w:widowControl/>
        <w:ind w:left="540" w:right="-365" w:hanging="540"/>
        <w:jc w:val="both"/>
        <w:rPr>
          <w:rFonts w:cs="Arial"/>
          <w:sz w:val="24"/>
          <w:szCs w:val="24"/>
        </w:rPr>
      </w:pPr>
      <w:r w:rsidRPr="0011601D">
        <w:rPr>
          <w:rFonts w:cs="Arial"/>
          <w:sz w:val="24"/>
          <w:szCs w:val="24"/>
        </w:rPr>
        <w:t>Председатель публичных слушаний</w:t>
      </w:r>
      <w:r w:rsidRPr="0011601D">
        <w:rPr>
          <w:rFonts w:cs="Arial"/>
          <w:sz w:val="24"/>
          <w:szCs w:val="24"/>
        </w:rPr>
        <w:tab/>
      </w:r>
      <w:r w:rsidRPr="0011601D">
        <w:rPr>
          <w:rFonts w:cs="Arial"/>
          <w:sz w:val="24"/>
          <w:szCs w:val="24"/>
        </w:rPr>
        <w:tab/>
        <w:t xml:space="preserve">     </w:t>
      </w:r>
      <w:r w:rsidRPr="0011601D">
        <w:rPr>
          <w:rFonts w:cs="Arial"/>
          <w:sz w:val="24"/>
          <w:szCs w:val="24"/>
        </w:rPr>
        <w:tab/>
      </w:r>
      <w:r w:rsidRPr="0011601D">
        <w:rPr>
          <w:rFonts w:cs="Arial"/>
          <w:sz w:val="24"/>
          <w:szCs w:val="24"/>
        </w:rPr>
        <w:tab/>
        <w:t xml:space="preserve">                 Н.Н. Омельченко</w:t>
      </w:r>
    </w:p>
    <w:p w:rsidR="00806E28" w:rsidRPr="0011601D" w:rsidRDefault="00806E28" w:rsidP="00806E28">
      <w:pPr>
        <w:pStyle w:val="ConsNormal"/>
        <w:widowControl/>
        <w:ind w:right="-365" w:firstLine="0"/>
        <w:jc w:val="both"/>
        <w:rPr>
          <w:rFonts w:cs="Arial"/>
          <w:sz w:val="24"/>
          <w:szCs w:val="24"/>
        </w:rPr>
      </w:pPr>
    </w:p>
    <w:p w:rsidR="00114563" w:rsidRDefault="00806E28" w:rsidP="00806E28">
      <w:pPr>
        <w:pStyle w:val="ConsNormal"/>
        <w:widowControl/>
        <w:ind w:right="-365" w:firstLine="0"/>
        <w:jc w:val="both"/>
        <w:rPr>
          <w:rFonts w:cs="Arial"/>
          <w:bCs/>
          <w:sz w:val="24"/>
          <w:szCs w:val="24"/>
        </w:rPr>
      </w:pPr>
      <w:r w:rsidRPr="0011601D">
        <w:rPr>
          <w:rFonts w:cs="Arial"/>
          <w:sz w:val="24"/>
          <w:szCs w:val="24"/>
        </w:rPr>
        <w:t>Секретарь публичных слушаний                                                           С.А. Игнатова</w:t>
      </w:r>
      <w:r w:rsidRPr="0011601D">
        <w:rPr>
          <w:rFonts w:cs="Arial"/>
          <w:bCs/>
          <w:sz w:val="24"/>
          <w:szCs w:val="24"/>
        </w:rPr>
        <w:t xml:space="preserve">    </w:t>
      </w:r>
    </w:p>
    <w:p w:rsidR="00114563" w:rsidRDefault="00114563" w:rsidP="00806E28">
      <w:pPr>
        <w:pStyle w:val="ConsNormal"/>
        <w:widowControl/>
        <w:ind w:right="-365" w:firstLine="0"/>
        <w:jc w:val="both"/>
        <w:rPr>
          <w:rFonts w:cs="Arial"/>
          <w:bCs/>
          <w:sz w:val="24"/>
          <w:szCs w:val="24"/>
        </w:rPr>
      </w:pPr>
    </w:p>
    <w:p w:rsidR="00114563" w:rsidRDefault="00114563" w:rsidP="00806E28">
      <w:pPr>
        <w:pStyle w:val="ConsNormal"/>
        <w:widowControl/>
        <w:ind w:right="-365" w:firstLine="0"/>
        <w:jc w:val="both"/>
        <w:rPr>
          <w:rFonts w:cs="Arial"/>
          <w:bCs/>
          <w:sz w:val="24"/>
          <w:szCs w:val="24"/>
        </w:rPr>
      </w:pPr>
    </w:p>
    <w:p w:rsidR="00114563" w:rsidRDefault="00114563" w:rsidP="00806E28">
      <w:pPr>
        <w:pStyle w:val="ConsNormal"/>
        <w:widowControl/>
        <w:ind w:right="-365" w:firstLine="0"/>
        <w:jc w:val="both"/>
        <w:rPr>
          <w:rFonts w:cs="Arial"/>
          <w:bCs/>
          <w:sz w:val="24"/>
          <w:szCs w:val="24"/>
        </w:rPr>
      </w:pPr>
    </w:p>
    <w:p w:rsidR="00114563" w:rsidRDefault="00114563" w:rsidP="00806E28">
      <w:pPr>
        <w:pStyle w:val="ConsNormal"/>
        <w:widowControl/>
        <w:ind w:right="-365" w:firstLine="0"/>
        <w:jc w:val="both"/>
        <w:rPr>
          <w:rFonts w:cs="Arial"/>
          <w:bCs/>
          <w:sz w:val="24"/>
          <w:szCs w:val="24"/>
        </w:rPr>
      </w:pPr>
    </w:p>
    <w:p w:rsidR="00114563" w:rsidRDefault="00114563" w:rsidP="00806E28">
      <w:pPr>
        <w:pStyle w:val="ConsNormal"/>
        <w:widowControl/>
        <w:ind w:right="-365" w:firstLine="0"/>
        <w:jc w:val="both"/>
        <w:rPr>
          <w:rFonts w:cs="Arial"/>
          <w:bCs/>
          <w:sz w:val="24"/>
          <w:szCs w:val="24"/>
        </w:rPr>
      </w:pPr>
    </w:p>
    <w:p w:rsidR="00114563" w:rsidRDefault="00114563" w:rsidP="00806E28">
      <w:pPr>
        <w:pStyle w:val="ConsNormal"/>
        <w:widowControl/>
        <w:ind w:right="-365" w:firstLine="0"/>
        <w:jc w:val="both"/>
        <w:rPr>
          <w:rFonts w:cs="Arial"/>
          <w:bCs/>
          <w:sz w:val="24"/>
          <w:szCs w:val="24"/>
        </w:rPr>
      </w:pPr>
    </w:p>
    <w:p w:rsidR="00114563" w:rsidRDefault="00114563" w:rsidP="00806E28">
      <w:pPr>
        <w:pStyle w:val="ConsNormal"/>
        <w:widowControl/>
        <w:ind w:right="-365" w:firstLine="0"/>
        <w:jc w:val="both"/>
        <w:rPr>
          <w:rFonts w:cs="Arial"/>
          <w:bCs/>
          <w:sz w:val="24"/>
          <w:szCs w:val="24"/>
        </w:rPr>
      </w:pPr>
    </w:p>
    <w:p w:rsidR="00114563" w:rsidRDefault="00114563" w:rsidP="00806E28">
      <w:pPr>
        <w:pStyle w:val="ConsNormal"/>
        <w:widowControl/>
        <w:ind w:right="-365" w:firstLine="0"/>
        <w:jc w:val="both"/>
        <w:rPr>
          <w:rFonts w:cs="Arial"/>
          <w:bCs/>
          <w:sz w:val="24"/>
          <w:szCs w:val="24"/>
        </w:rPr>
      </w:pPr>
    </w:p>
    <w:p w:rsidR="00114563" w:rsidRDefault="00114563" w:rsidP="00806E28">
      <w:pPr>
        <w:pStyle w:val="ConsNormal"/>
        <w:widowControl/>
        <w:ind w:right="-365" w:firstLine="0"/>
        <w:jc w:val="both"/>
        <w:rPr>
          <w:rFonts w:cs="Arial"/>
          <w:bCs/>
          <w:sz w:val="24"/>
          <w:szCs w:val="24"/>
        </w:rPr>
      </w:pPr>
    </w:p>
    <w:p w:rsidR="00114563" w:rsidRDefault="00114563" w:rsidP="00806E28">
      <w:pPr>
        <w:pStyle w:val="ConsNormal"/>
        <w:widowControl/>
        <w:ind w:right="-365" w:firstLine="0"/>
        <w:jc w:val="both"/>
        <w:rPr>
          <w:rFonts w:cs="Arial"/>
          <w:bCs/>
          <w:sz w:val="24"/>
          <w:szCs w:val="24"/>
        </w:rPr>
      </w:pPr>
    </w:p>
    <w:p w:rsidR="00114563" w:rsidRDefault="00114563" w:rsidP="00806E28">
      <w:pPr>
        <w:pStyle w:val="ConsNormal"/>
        <w:widowControl/>
        <w:ind w:right="-365" w:firstLine="0"/>
        <w:jc w:val="both"/>
        <w:rPr>
          <w:rFonts w:cs="Arial"/>
          <w:bCs/>
          <w:sz w:val="24"/>
          <w:szCs w:val="24"/>
        </w:rPr>
      </w:pPr>
    </w:p>
    <w:p w:rsidR="00114563" w:rsidRDefault="00114563" w:rsidP="00806E28">
      <w:pPr>
        <w:pStyle w:val="ConsNormal"/>
        <w:widowControl/>
        <w:ind w:right="-365" w:firstLine="0"/>
        <w:jc w:val="both"/>
        <w:rPr>
          <w:rFonts w:cs="Arial"/>
          <w:bCs/>
          <w:sz w:val="24"/>
          <w:szCs w:val="24"/>
        </w:rPr>
      </w:pPr>
    </w:p>
    <w:p w:rsidR="00114563" w:rsidRDefault="00114563" w:rsidP="00806E28">
      <w:pPr>
        <w:pStyle w:val="ConsNormal"/>
        <w:widowControl/>
        <w:ind w:right="-365" w:firstLine="0"/>
        <w:jc w:val="both"/>
        <w:rPr>
          <w:rFonts w:cs="Arial"/>
          <w:bCs/>
          <w:sz w:val="24"/>
          <w:szCs w:val="24"/>
        </w:rPr>
      </w:pPr>
    </w:p>
    <w:p w:rsidR="00114563" w:rsidRDefault="00114563" w:rsidP="00806E28">
      <w:pPr>
        <w:pStyle w:val="ConsNormal"/>
        <w:widowControl/>
        <w:ind w:right="-365" w:firstLine="0"/>
        <w:jc w:val="both"/>
        <w:rPr>
          <w:rFonts w:cs="Arial"/>
          <w:bCs/>
          <w:sz w:val="24"/>
          <w:szCs w:val="24"/>
        </w:rPr>
      </w:pPr>
    </w:p>
    <w:p w:rsidR="00114563" w:rsidRDefault="00114563" w:rsidP="00806E28">
      <w:pPr>
        <w:pStyle w:val="ConsNormal"/>
        <w:widowControl/>
        <w:ind w:right="-365" w:firstLine="0"/>
        <w:jc w:val="both"/>
        <w:rPr>
          <w:rFonts w:cs="Arial"/>
          <w:bCs/>
          <w:sz w:val="24"/>
          <w:szCs w:val="24"/>
        </w:rPr>
      </w:pPr>
    </w:p>
    <w:p w:rsidR="00114563" w:rsidRDefault="00114563" w:rsidP="00806E28">
      <w:pPr>
        <w:pStyle w:val="ConsNormal"/>
        <w:widowControl/>
        <w:ind w:right="-365" w:firstLine="0"/>
        <w:jc w:val="both"/>
        <w:rPr>
          <w:rFonts w:cs="Arial"/>
          <w:bCs/>
          <w:sz w:val="24"/>
          <w:szCs w:val="24"/>
        </w:rPr>
      </w:pPr>
    </w:p>
    <w:p w:rsidR="00114563" w:rsidRDefault="00114563" w:rsidP="00806E28">
      <w:pPr>
        <w:pStyle w:val="ConsNormal"/>
        <w:widowControl/>
        <w:ind w:right="-365" w:firstLine="0"/>
        <w:jc w:val="both"/>
        <w:rPr>
          <w:rFonts w:cs="Arial"/>
          <w:bCs/>
          <w:sz w:val="24"/>
          <w:szCs w:val="24"/>
        </w:rPr>
      </w:pPr>
    </w:p>
    <w:p w:rsidR="00114563" w:rsidRDefault="00114563" w:rsidP="00806E28">
      <w:pPr>
        <w:pStyle w:val="ConsNormal"/>
        <w:widowControl/>
        <w:ind w:right="-365" w:firstLine="0"/>
        <w:jc w:val="both"/>
        <w:rPr>
          <w:rFonts w:cs="Arial"/>
          <w:bCs/>
          <w:sz w:val="24"/>
          <w:szCs w:val="24"/>
        </w:rPr>
      </w:pPr>
    </w:p>
    <w:p w:rsidR="00114563" w:rsidRDefault="00114563" w:rsidP="00806E28">
      <w:pPr>
        <w:pStyle w:val="ConsNormal"/>
        <w:widowControl/>
        <w:ind w:right="-365" w:firstLine="0"/>
        <w:jc w:val="both"/>
        <w:rPr>
          <w:rFonts w:cs="Arial"/>
          <w:bCs/>
          <w:sz w:val="24"/>
          <w:szCs w:val="24"/>
        </w:rPr>
      </w:pPr>
    </w:p>
    <w:p w:rsidR="00114563" w:rsidRDefault="00114563" w:rsidP="00806E28">
      <w:pPr>
        <w:pStyle w:val="ConsNormal"/>
        <w:widowControl/>
        <w:ind w:right="-365" w:firstLine="0"/>
        <w:jc w:val="both"/>
        <w:rPr>
          <w:rFonts w:cs="Arial"/>
          <w:bCs/>
          <w:sz w:val="24"/>
          <w:szCs w:val="24"/>
        </w:rPr>
      </w:pPr>
    </w:p>
    <w:p w:rsidR="00114563" w:rsidRDefault="00114563" w:rsidP="00806E28">
      <w:pPr>
        <w:pStyle w:val="ConsNormal"/>
        <w:widowControl/>
        <w:ind w:right="-365" w:firstLine="0"/>
        <w:jc w:val="both"/>
        <w:rPr>
          <w:rFonts w:cs="Arial"/>
          <w:bCs/>
          <w:sz w:val="24"/>
          <w:szCs w:val="24"/>
        </w:rPr>
      </w:pPr>
    </w:p>
    <w:p w:rsidR="00114563" w:rsidRDefault="00114563" w:rsidP="00806E28">
      <w:pPr>
        <w:pStyle w:val="ConsNormal"/>
        <w:widowControl/>
        <w:ind w:right="-365" w:firstLine="0"/>
        <w:jc w:val="both"/>
        <w:rPr>
          <w:rFonts w:cs="Arial"/>
          <w:bCs/>
          <w:sz w:val="24"/>
          <w:szCs w:val="24"/>
        </w:rPr>
      </w:pPr>
    </w:p>
    <w:p w:rsidR="00114563" w:rsidRDefault="00114563" w:rsidP="00806E28">
      <w:pPr>
        <w:pStyle w:val="ConsNormal"/>
        <w:widowControl/>
        <w:ind w:right="-365" w:firstLine="0"/>
        <w:jc w:val="both"/>
        <w:rPr>
          <w:rFonts w:cs="Arial"/>
          <w:bCs/>
          <w:sz w:val="24"/>
          <w:szCs w:val="24"/>
        </w:rPr>
      </w:pPr>
    </w:p>
    <w:p w:rsidR="00114563" w:rsidRDefault="00114563" w:rsidP="00806E28">
      <w:pPr>
        <w:pStyle w:val="ConsNormal"/>
        <w:widowControl/>
        <w:ind w:right="-365" w:firstLine="0"/>
        <w:jc w:val="both"/>
        <w:rPr>
          <w:rFonts w:cs="Arial"/>
          <w:bCs/>
          <w:sz w:val="24"/>
          <w:szCs w:val="24"/>
        </w:rPr>
      </w:pPr>
    </w:p>
    <w:p w:rsidR="00114563" w:rsidRDefault="00114563" w:rsidP="00806E28">
      <w:pPr>
        <w:pStyle w:val="ConsNormal"/>
        <w:widowControl/>
        <w:ind w:right="-365" w:firstLine="0"/>
        <w:jc w:val="both"/>
        <w:rPr>
          <w:rFonts w:cs="Arial"/>
          <w:bCs/>
          <w:sz w:val="24"/>
          <w:szCs w:val="24"/>
        </w:rPr>
      </w:pPr>
    </w:p>
    <w:p w:rsidR="00114563" w:rsidRDefault="00114563" w:rsidP="00806E28">
      <w:pPr>
        <w:pStyle w:val="ConsNormal"/>
        <w:widowControl/>
        <w:ind w:right="-365" w:firstLine="0"/>
        <w:jc w:val="both"/>
        <w:rPr>
          <w:rFonts w:cs="Arial"/>
          <w:bCs/>
          <w:sz w:val="24"/>
          <w:szCs w:val="24"/>
        </w:rPr>
      </w:pPr>
    </w:p>
    <w:p w:rsidR="00114563" w:rsidRDefault="00114563" w:rsidP="00806E28">
      <w:pPr>
        <w:pStyle w:val="ConsNormal"/>
        <w:widowControl/>
        <w:ind w:right="-365" w:firstLine="0"/>
        <w:jc w:val="both"/>
        <w:rPr>
          <w:rFonts w:cs="Arial"/>
          <w:bCs/>
          <w:sz w:val="24"/>
          <w:szCs w:val="24"/>
        </w:rPr>
      </w:pPr>
    </w:p>
    <w:p w:rsidR="00114563" w:rsidRDefault="00114563" w:rsidP="00806E28">
      <w:pPr>
        <w:pStyle w:val="ConsNormal"/>
        <w:widowControl/>
        <w:ind w:right="-365" w:firstLine="0"/>
        <w:jc w:val="both"/>
        <w:rPr>
          <w:rFonts w:cs="Arial"/>
          <w:bCs/>
          <w:sz w:val="24"/>
          <w:szCs w:val="24"/>
        </w:rPr>
      </w:pPr>
    </w:p>
    <w:p w:rsidR="00F94544" w:rsidRDefault="00114563" w:rsidP="00114563">
      <w:pPr>
        <w:rPr>
          <w:rFonts w:cs="Arial"/>
          <w:sz w:val="24"/>
        </w:rPr>
      </w:pPr>
      <w:r>
        <w:rPr>
          <w:rFonts w:cs="Arial"/>
          <w:sz w:val="24"/>
        </w:rPr>
        <w:t xml:space="preserve">                                                                                               </w:t>
      </w:r>
    </w:p>
    <w:p w:rsidR="00114563" w:rsidRPr="000A72A3" w:rsidRDefault="00F94544" w:rsidP="00114563">
      <w:pPr>
        <w:rPr>
          <w:rFonts w:cs="Arial"/>
          <w:sz w:val="24"/>
        </w:rPr>
      </w:pPr>
      <w:r>
        <w:rPr>
          <w:rFonts w:cs="Arial"/>
          <w:sz w:val="24"/>
        </w:rPr>
        <w:lastRenderedPageBreak/>
        <w:t xml:space="preserve">                                                                                               </w:t>
      </w:r>
      <w:r w:rsidR="00114563">
        <w:rPr>
          <w:rFonts w:cs="Arial"/>
          <w:sz w:val="24"/>
        </w:rPr>
        <w:t xml:space="preserve">    </w:t>
      </w:r>
      <w:r w:rsidR="00114563" w:rsidRPr="000A72A3">
        <w:rPr>
          <w:rFonts w:cs="Arial"/>
          <w:sz w:val="24"/>
        </w:rPr>
        <w:t>Приложение 2</w:t>
      </w:r>
    </w:p>
    <w:p w:rsidR="00114563" w:rsidRPr="000A72A3" w:rsidRDefault="00114563" w:rsidP="00114563">
      <w:pPr>
        <w:ind w:left="7201" w:firstLine="0"/>
        <w:rPr>
          <w:rFonts w:cs="Arial"/>
          <w:sz w:val="24"/>
        </w:rPr>
      </w:pPr>
      <w:r w:rsidRPr="000A72A3">
        <w:rPr>
          <w:rFonts w:cs="Arial"/>
          <w:sz w:val="24"/>
        </w:rPr>
        <w:t>к п</w:t>
      </w:r>
      <w:r>
        <w:rPr>
          <w:rFonts w:cs="Arial"/>
          <w:sz w:val="24"/>
        </w:rPr>
        <w:t>ротоколу публичных слушаний от 16</w:t>
      </w:r>
      <w:r w:rsidRPr="000A72A3">
        <w:rPr>
          <w:rFonts w:cs="Arial"/>
          <w:sz w:val="24"/>
        </w:rPr>
        <w:t>.0</w:t>
      </w:r>
      <w:r>
        <w:rPr>
          <w:rFonts w:cs="Arial"/>
          <w:sz w:val="24"/>
        </w:rPr>
        <w:t>3.2018</w:t>
      </w:r>
      <w:r w:rsidRPr="000A72A3">
        <w:rPr>
          <w:rFonts w:cs="Arial"/>
          <w:sz w:val="24"/>
        </w:rPr>
        <w:t xml:space="preserve"> года </w:t>
      </w:r>
    </w:p>
    <w:p w:rsidR="00114563" w:rsidRPr="000A72A3" w:rsidRDefault="00114563" w:rsidP="00114563">
      <w:pPr>
        <w:ind w:left="7201"/>
        <w:rPr>
          <w:rFonts w:cs="Arial"/>
          <w:sz w:val="24"/>
        </w:rPr>
      </w:pPr>
    </w:p>
    <w:p w:rsidR="00114563" w:rsidRPr="000A72A3" w:rsidRDefault="00114563" w:rsidP="00114563">
      <w:pPr>
        <w:ind w:left="7201"/>
        <w:rPr>
          <w:rFonts w:cs="Arial"/>
          <w:sz w:val="24"/>
        </w:rPr>
      </w:pPr>
    </w:p>
    <w:p w:rsidR="00114563" w:rsidRPr="000A72A3" w:rsidRDefault="00114563" w:rsidP="00114563">
      <w:pPr>
        <w:tabs>
          <w:tab w:val="left" w:pos="7140"/>
        </w:tabs>
        <w:jc w:val="center"/>
        <w:rPr>
          <w:rFonts w:cs="Arial"/>
          <w:sz w:val="24"/>
        </w:rPr>
      </w:pPr>
      <w:r w:rsidRPr="000A72A3">
        <w:rPr>
          <w:rFonts w:cs="Arial"/>
          <w:sz w:val="24"/>
        </w:rPr>
        <w:t>СПИСОК</w:t>
      </w:r>
    </w:p>
    <w:p w:rsidR="00114563" w:rsidRPr="000A72A3" w:rsidRDefault="00114563" w:rsidP="00114563">
      <w:pPr>
        <w:tabs>
          <w:tab w:val="left" w:pos="7140"/>
        </w:tabs>
        <w:jc w:val="center"/>
        <w:rPr>
          <w:rFonts w:cs="Arial"/>
          <w:sz w:val="24"/>
        </w:rPr>
      </w:pPr>
      <w:r w:rsidRPr="000A72A3">
        <w:rPr>
          <w:rFonts w:cs="Arial"/>
          <w:sz w:val="24"/>
        </w:rPr>
        <w:t xml:space="preserve">присутствующих на публичных слушаниях </w:t>
      </w:r>
    </w:p>
    <w:p w:rsidR="00114563" w:rsidRPr="000A72A3" w:rsidRDefault="00114563" w:rsidP="00114563">
      <w:pPr>
        <w:tabs>
          <w:tab w:val="left" w:pos="7140"/>
        </w:tabs>
        <w:jc w:val="center"/>
        <w:rPr>
          <w:rFonts w:cs="Arial"/>
          <w:sz w:val="24"/>
        </w:rPr>
      </w:pPr>
      <w:r w:rsidRPr="000A72A3">
        <w:rPr>
          <w:rFonts w:cs="Arial"/>
          <w:sz w:val="24"/>
        </w:rPr>
        <w:t xml:space="preserve">Копенкинского сельского поселения Россошанского муниципального района Воронежской области </w:t>
      </w:r>
    </w:p>
    <w:p w:rsidR="00114563" w:rsidRPr="000A72A3" w:rsidRDefault="00114563" w:rsidP="00114563">
      <w:pPr>
        <w:tabs>
          <w:tab w:val="left" w:pos="7140"/>
        </w:tabs>
        <w:jc w:val="center"/>
        <w:rPr>
          <w:rFonts w:cs="Arial"/>
          <w:sz w:val="24"/>
        </w:rPr>
      </w:pPr>
    </w:p>
    <w:p w:rsidR="00114563" w:rsidRPr="000A72A3" w:rsidRDefault="00114563" w:rsidP="00F94544">
      <w:pPr>
        <w:pStyle w:val="ConsNormal"/>
        <w:widowControl/>
        <w:numPr>
          <w:ilvl w:val="0"/>
          <w:numId w:val="34"/>
        </w:numPr>
        <w:ind w:right="-18"/>
        <w:jc w:val="both"/>
        <w:rPr>
          <w:rFonts w:cs="Arial"/>
          <w:sz w:val="24"/>
          <w:szCs w:val="24"/>
        </w:rPr>
      </w:pPr>
      <w:r w:rsidRPr="000A72A3">
        <w:rPr>
          <w:rFonts w:cs="Arial"/>
          <w:sz w:val="24"/>
          <w:szCs w:val="24"/>
        </w:rPr>
        <w:t>Омельченко Н.Н.– глава администрации Копенкинского сельского поселения.</w:t>
      </w:r>
    </w:p>
    <w:p w:rsidR="00114563" w:rsidRPr="000A72A3" w:rsidRDefault="00114563" w:rsidP="00F94544">
      <w:pPr>
        <w:pStyle w:val="ConsNormal"/>
        <w:widowControl/>
        <w:numPr>
          <w:ilvl w:val="0"/>
          <w:numId w:val="34"/>
        </w:numPr>
        <w:ind w:right="-18"/>
        <w:jc w:val="both"/>
        <w:rPr>
          <w:rFonts w:cs="Arial"/>
          <w:sz w:val="24"/>
          <w:szCs w:val="24"/>
        </w:rPr>
      </w:pPr>
      <w:r w:rsidRPr="000A72A3">
        <w:rPr>
          <w:rFonts w:cs="Arial"/>
          <w:sz w:val="24"/>
          <w:szCs w:val="24"/>
        </w:rPr>
        <w:t>Игнатова  С.А. – ведущий специалист администрации Копенкинского сельского поселения.</w:t>
      </w:r>
    </w:p>
    <w:p w:rsidR="00114563" w:rsidRPr="000C6AA6" w:rsidRDefault="00114563" w:rsidP="00F94544">
      <w:pPr>
        <w:pStyle w:val="ConsNormal"/>
        <w:widowControl/>
        <w:numPr>
          <w:ilvl w:val="0"/>
          <w:numId w:val="34"/>
        </w:numPr>
        <w:ind w:right="-18"/>
        <w:jc w:val="both"/>
        <w:rPr>
          <w:rFonts w:cs="Arial"/>
          <w:sz w:val="24"/>
          <w:szCs w:val="24"/>
        </w:rPr>
      </w:pPr>
      <w:r w:rsidRPr="000A72A3">
        <w:rPr>
          <w:rFonts w:cs="Arial"/>
          <w:sz w:val="24"/>
          <w:szCs w:val="24"/>
        </w:rPr>
        <w:t>Омельченко С.В.-</w:t>
      </w:r>
      <w:r>
        <w:rPr>
          <w:rFonts w:cs="Arial"/>
          <w:sz w:val="24"/>
          <w:szCs w:val="24"/>
        </w:rPr>
        <w:t xml:space="preserve"> </w:t>
      </w:r>
      <w:r w:rsidRPr="000A72A3">
        <w:rPr>
          <w:rFonts w:cs="Arial"/>
          <w:sz w:val="24"/>
          <w:szCs w:val="24"/>
        </w:rPr>
        <w:t>старший инспектор администрации Копенкинского сельского поселения.</w:t>
      </w:r>
    </w:p>
    <w:p w:rsidR="00114563" w:rsidRPr="000A72A3" w:rsidRDefault="00114563" w:rsidP="00F94544">
      <w:pPr>
        <w:pStyle w:val="ConsNormal"/>
        <w:widowControl/>
        <w:numPr>
          <w:ilvl w:val="0"/>
          <w:numId w:val="34"/>
        </w:numPr>
        <w:ind w:right="-18"/>
        <w:jc w:val="both"/>
        <w:rPr>
          <w:rFonts w:cs="Arial"/>
          <w:sz w:val="24"/>
          <w:szCs w:val="24"/>
        </w:rPr>
      </w:pPr>
      <w:r w:rsidRPr="000A72A3">
        <w:rPr>
          <w:rFonts w:cs="Arial"/>
          <w:sz w:val="24"/>
          <w:szCs w:val="24"/>
        </w:rPr>
        <w:t>Гринева Н.В. – депутат Совета народных депутатов Копенкинского сельского поселения.</w:t>
      </w:r>
    </w:p>
    <w:p w:rsidR="00114563" w:rsidRPr="000A72A3" w:rsidRDefault="00114563" w:rsidP="00F94544">
      <w:pPr>
        <w:pStyle w:val="ConsNormal"/>
        <w:widowControl/>
        <w:numPr>
          <w:ilvl w:val="0"/>
          <w:numId w:val="34"/>
        </w:numPr>
        <w:ind w:right="-18"/>
        <w:jc w:val="both"/>
        <w:rPr>
          <w:rFonts w:cs="Arial"/>
          <w:sz w:val="24"/>
          <w:szCs w:val="24"/>
        </w:rPr>
      </w:pPr>
      <w:r w:rsidRPr="000A72A3">
        <w:rPr>
          <w:rFonts w:cs="Arial"/>
          <w:sz w:val="24"/>
          <w:szCs w:val="24"/>
        </w:rPr>
        <w:t>Воробьева А.И.– начальник отдела  по территориальному планированию и градостроительной деятельности администрации Россошанского муниципального района (по согласованию).</w:t>
      </w:r>
    </w:p>
    <w:p w:rsidR="00114563" w:rsidRDefault="00F94544" w:rsidP="00F94544">
      <w:pPr>
        <w:pStyle w:val="ConsNormal"/>
        <w:widowControl/>
        <w:ind w:right="-1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r w:rsidR="00114563">
        <w:rPr>
          <w:rFonts w:cs="Arial"/>
          <w:sz w:val="24"/>
          <w:szCs w:val="24"/>
        </w:rPr>
        <w:t>6.  Барабан А.И.</w:t>
      </w:r>
    </w:p>
    <w:p w:rsidR="00114563" w:rsidRDefault="00F94544" w:rsidP="00F94544">
      <w:pPr>
        <w:pStyle w:val="ConsNormal"/>
        <w:widowControl/>
        <w:ind w:right="-1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r w:rsidR="00114563">
        <w:rPr>
          <w:rFonts w:cs="Arial"/>
          <w:sz w:val="24"/>
          <w:szCs w:val="24"/>
        </w:rPr>
        <w:t>7.  Прохоров О.И.</w:t>
      </w:r>
    </w:p>
    <w:p w:rsidR="00114563" w:rsidRDefault="00F94544" w:rsidP="00F94544">
      <w:pPr>
        <w:pStyle w:val="ConsNormal"/>
        <w:widowControl/>
        <w:ind w:right="-1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r w:rsidR="00114563">
        <w:rPr>
          <w:rFonts w:cs="Arial"/>
          <w:sz w:val="24"/>
          <w:szCs w:val="24"/>
        </w:rPr>
        <w:t>8.  Кобернюк А.Ш.</w:t>
      </w:r>
    </w:p>
    <w:p w:rsidR="00114563" w:rsidRDefault="00F94544" w:rsidP="00F94544">
      <w:pPr>
        <w:pStyle w:val="ConsNormal"/>
        <w:widowControl/>
        <w:ind w:right="-1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r w:rsidR="00114563">
        <w:rPr>
          <w:rFonts w:cs="Arial"/>
          <w:sz w:val="24"/>
          <w:szCs w:val="24"/>
        </w:rPr>
        <w:t>9.  Сидоренко Г.И.</w:t>
      </w:r>
    </w:p>
    <w:p w:rsidR="00114563" w:rsidRDefault="00F94544" w:rsidP="00F94544">
      <w:pPr>
        <w:pStyle w:val="ConsNormal"/>
        <w:widowControl/>
        <w:ind w:right="-1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r w:rsidR="00114563">
        <w:rPr>
          <w:rFonts w:cs="Arial"/>
          <w:sz w:val="24"/>
          <w:szCs w:val="24"/>
        </w:rPr>
        <w:t>10.  Мордовцев С.А.</w:t>
      </w:r>
    </w:p>
    <w:p w:rsidR="00114563" w:rsidRDefault="00F94544" w:rsidP="00F94544">
      <w:pPr>
        <w:pStyle w:val="ConsNormal"/>
        <w:widowControl/>
        <w:ind w:right="-1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r w:rsidR="00114563">
        <w:rPr>
          <w:rFonts w:cs="Arial"/>
          <w:sz w:val="24"/>
          <w:szCs w:val="24"/>
        </w:rPr>
        <w:t>11.  Гиевская Т.П.</w:t>
      </w:r>
    </w:p>
    <w:p w:rsidR="00114563" w:rsidRDefault="00F94544" w:rsidP="00F94544">
      <w:pPr>
        <w:pStyle w:val="ConsNormal"/>
        <w:widowControl/>
        <w:ind w:right="-1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r w:rsidR="00114563">
        <w:rPr>
          <w:rFonts w:cs="Arial"/>
          <w:sz w:val="24"/>
          <w:szCs w:val="24"/>
        </w:rPr>
        <w:t>12.  Бондаренко В.Д.</w:t>
      </w:r>
    </w:p>
    <w:p w:rsidR="00114563" w:rsidRPr="000A72A3" w:rsidRDefault="00F94544" w:rsidP="00F94544">
      <w:pPr>
        <w:pStyle w:val="ConsNormal"/>
        <w:widowControl/>
        <w:ind w:right="-1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r w:rsidR="00114563">
        <w:rPr>
          <w:rFonts w:cs="Arial"/>
          <w:sz w:val="24"/>
          <w:szCs w:val="24"/>
        </w:rPr>
        <w:t>13.  Морозова А.Г.</w:t>
      </w:r>
    </w:p>
    <w:p w:rsidR="00114563" w:rsidRPr="000A72A3" w:rsidRDefault="00114563" w:rsidP="00114563">
      <w:pPr>
        <w:pStyle w:val="ConsNormal"/>
        <w:widowControl/>
        <w:ind w:right="-18"/>
        <w:jc w:val="both"/>
        <w:rPr>
          <w:rFonts w:cs="Arial"/>
          <w:sz w:val="24"/>
          <w:szCs w:val="24"/>
        </w:rPr>
      </w:pPr>
    </w:p>
    <w:p w:rsidR="00114563" w:rsidRPr="000A72A3" w:rsidRDefault="00114563" w:rsidP="00114563">
      <w:pPr>
        <w:pStyle w:val="ConsNormal"/>
        <w:widowControl/>
        <w:ind w:right="-18"/>
        <w:jc w:val="both"/>
        <w:rPr>
          <w:rFonts w:cs="Arial"/>
          <w:sz w:val="24"/>
          <w:szCs w:val="24"/>
        </w:rPr>
      </w:pPr>
    </w:p>
    <w:p w:rsidR="00114563" w:rsidRPr="000A72A3" w:rsidRDefault="00114563" w:rsidP="00114563">
      <w:pPr>
        <w:tabs>
          <w:tab w:val="left" w:pos="960"/>
          <w:tab w:val="left" w:pos="7140"/>
        </w:tabs>
        <w:rPr>
          <w:rFonts w:cs="Arial"/>
          <w:sz w:val="24"/>
        </w:rPr>
      </w:pPr>
      <w:r w:rsidRPr="000A72A3">
        <w:rPr>
          <w:rFonts w:cs="Arial"/>
          <w:sz w:val="24"/>
        </w:rPr>
        <w:t>Секретарь публичных слушаний                                        С.А. Игнатова</w:t>
      </w:r>
    </w:p>
    <w:p w:rsidR="00114563" w:rsidRPr="00D343C8" w:rsidRDefault="00114563" w:rsidP="00114563">
      <w:pPr>
        <w:ind w:left="142" w:firstLine="0"/>
        <w:rPr>
          <w:rFonts w:ascii="Times New Roman" w:hAnsi="Times New Roman"/>
          <w:sz w:val="24"/>
        </w:rPr>
      </w:pPr>
    </w:p>
    <w:p w:rsidR="00806E28" w:rsidRPr="0011601D" w:rsidRDefault="00806E28" w:rsidP="00806E28">
      <w:pPr>
        <w:pStyle w:val="ConsNormal"/>
        <w:widowControl/>
        <w:ind w:right="-365" w:firstLine="0"/>
        <w:jc w:val="both"/>
        <w:rPr>
          <w:rFonts w:cs="Arial"/>
          <w:bCs/>
          <w:sz w:val="24"/>
          <w:szCs w:val="24"/>
        </w:rPr>
      </w:pPr>
      <w:r w:rsidRPr="0011601D">
        <w:rPr>
          <w:rFonts w:cs="Arial"/>
          <w:bCs/>
          <w:sz w:val="24"/>
          <w:szCs w:val="24"/>
        </w:rPr>
        <w:t xml:space="preserve">                                                                    </w:t>
      </w:r>
    </w:p>
    <w:p w:rsidR="00806E28" w:rsidRPr="0011601D" w:rsidRDefault="00806E28" w:rsidP="00806E28">
      <w:pPr>
        <w:ind w:firstLine="0"/>
        <w:rPr>
          <w:rFonts w:cs="Arial"/>
          <w:bCs/>
          <w:sz w:val="24"/>
        </w:rPr>
      </w:pPr>
    </w:p>
    <w:p w:rsidR="00806E28" w:rsidRPr="0011601D" w:rsidRDefault="00806E28" w:rsidP="00806E28">
      <w:pPr>
        <w:ind w:firstLine="0"/>
        <w:rPr>
          <w:rFonts w:cs="Arial"/>
          <w:bCs/>
          <w:sz w:val="24"/>
        </w:rPr>
      </w:pPr>
    </w:p>
    <w:p w:rsidR="00806E28" w:rsidRPr="0011601D" w:rsidRDefault="00806E28" w:rsidP="00806E28">
      <w:pPr>
        <w:ind w:firstLine="0"/>
        <w:rPr>
          <w:rFonts w:cs="Arial"/>
          <w:bCs/>
          <w:sz w:val="24"/>
        </w:rPr>
      </w:pPr>
    </w:p>
    <w:p w:rsidR="00806E28" w:rsidRPr="0011601D" w:rsidRDefault="00806E28" w:rsidP="00806E28">
      <w:pPr>
        <w:ind w:firstLine="0"/>
        <w:rPr>
          <w:rFonts w:cs="Arial"/>
          <w:bCs/>
          <w:sz w:val="24"/>
        </w:rPr>
      </w:pPr>
    </w:p>
    <w:p w:rsidR="00806E28" w:rsidRPr="0011601D" w:rsidRDefault="00806E28" w:rsidP="00806E28">
      <w:pPr>
        <w:ind w:firstLine="0"/>
        <w:rPr>
          <w:rFonts w:cs="Arial"/>
          <w:bCs/>
          <w:sz w:val="24"/>
        </w:rPr>
      </w:pPr>
    </w:p>
    <w:p w:rsidR="00806E28" w:rsidRPr="0011601D" w:rsidRDefault="00806E28" w:rsidP="00806E28">
      <w:pPr>
        <w:ind w:firstLine="0"/>
        <w:rPr>
          <w:rFonts w:cs="Arial"/>
          <w:bCs/>
          <w:sz w:val="24"/>
        </w:rPr>
      </w:pPr>
    </w:p>
    <w:p w:rsidR="00806E28" w:rsidRPr="0011601D" w:rsidRDefault="00806E28" w:rsidP="00806E28">
      <w:pPr>
        <w:ind w:firstLine="0"/>
        <w:rPr>
          <w:rFonts w:cs="Arial"/>
          <w:bCs/>
          <w:sz w:val="24"/>
        </w:rPr>
      </w:pPr>
    </w:p>
    <w:p w:rsidR="00806E28" w:rsidRPr="0011601D" w:rsidRDefault="00806E28" w:rsidP="00806E28">
      <w:pPr>
        <w:ind w:firstLine="0"/>
        <w:rPr>
          <w:rFonts w:cs="Arial"/>
          <w:bCs/>
          <w:sz w:val="24"/>
        </w:rPr>
      </w:pPr>
    </w:p>
    <w:p w:rsidR="00806E28" w:rsidRPr="0011601D" w:rsidRDefault="00806E28" w:rsidP="00806E28">
      <w:pPr>
        <w:ind w:firstLine="0"/>
        <w:rPr>
          <w:rFonts w:cs="Arial"/>
          <w:bCs/>
          <w:sz w:val="24"/>
        </w:rPr>
      </w:pPr>
    </w:p>
    <w:p w:rsidR="00806E28" w:rsidRPr="0011601D" w:rsidRDefault="00806E28" w:rsidP="00806E28">
      <w:pPr>
        <w:ind w:firstLine="0"/>
        <w:rPr>
          <w:rFonts w:cs="Arial"/>
          <w:bCs/>
          <w:sz w:val="24"/>
        </w:rPr>
      </w:pPr>
    </w:p>
    <w:p w:rsidR="00806E28" w:rsidRPr="0011601D" w:rsidRDefault="00806E28" w:rsidP="00806E28">
      <w:pPr>
        <w:ind w:firstLine="0"/>
        <w:rPr>
          <w:rFonts w:cs="Arial"/>
          <w:bCs/>
          <w:sz w:val="24"/>
        </w:rPr>
      </w:pPr>
    </w:p>
    <w:p w:rsidR="00806E28" w:rsidRPr="0011601D" w:rsidRDefault="00806E28" w:rsidP="00806E28">
      <w:pPr>
        <w:ind w:firstLine="0"/>
        <w:rPr>
          <w:rFonts w:cs="Arial"/>
          <w:bCs/>
          <w:sz w:val="24"/>
        </w:rPr>
      </w:pPr>
    </w:p>
    <w:p w:rsidR="00806E28" w:rsidRPr="0011601D" w:rsidRDefault="00806E28" w:rsidP="00806E28">
      <w:pPr>
        <w:ind w:firstLine="0"/>
        <w:rPr>
          <w:rFonts w:cs="Arial"/>
          <w:bCs/>
          <w:sz w:val="24"/>
        </w:rPr>
      </w:pPr>
    </w:p>
    <w:p w:rsidR="00806E28" w:rsidRPr="0011601D" w:rsidRDefault="00806E28" w:rsidP="00806E28">
      <w:pPr>
        <w:ind w:firstLine="0"/>
        <w:rPr>
          <w:rFonts w:cs="Arial"/>
          <w:bCs/>
          <w:sz w:val="24"/>
        </w:rPr>
      </w:pPr>
    </w:p>
    <w:p w:rsidR="00806E28" w:rsidRPr="0011601D" w:rsidRDefault="00806E28" w:rsidP="00806E28">
      <w:pPr>
        <w:ind w:firstLine="0"/>
        <w:rPr>
          <w:rFonts w:cs="Arial"/>
          <w:bCs/>
          <w:sz w:val="24"/>
        </w:rPr>
      </w:pPr>
    </w:p>
    <w:p w:rsidR="00806E28" w:rsidRPr="0011601D" w:rsidRDefault="00806E28" w:rsidP="00806E28">
      <w:pPr>
        <w:ind w:firstLine="0"/>
        <w:rPr>
          <w:rFonts w:cs="Arial"/>
          <w:bCs/>
          <w:sz w:val="24"/>
        </w:rPr>
      </w:pPr>
    </w:p>
    <w:p w:rsidR="00806E28" w:rsidRPr="0011601D" w:rsidRDefault="00806E28" w:rsidP="00806E28">
      <w:pPr>
        <w:ind w:firstLine="0"/>
        <w:rPr>
          <w:rFonts w:cs="Arial"/>
          <w:bCs/>
          <w:sz w:val="24"/>
        </w:rPr>
      </w:pPr>
    </w:p>
    <w:p w:rsidR="00806E28" w:rsidRPr="0011601D" w:rsidRDefault="00806E28" w:rsidP="00806E28">
      <w:pPr>
        <w:ind w:firstLine="0"/>
        <w:rPr>
          <w:rFonts w:cs="Arial"/>
          <w:bCs/>
          <w:sz w:val="24"/>
        </w:rPr>
      </w:pPr>
    </w:p>
    <w:p w:rsidR="00806E28" w:rsidRPr="0011601D" w:rsidRDefault="00806E28" w:rsidP="00806E28">
      <w:pPr>
        <w:ind w:firstLine="0"/>
        <w:rPr>
          <w:rFonts w:cs="Arial"/>
          <w:bCs/>
          <w:sz w:val="24"/>
        </w:rPr>
      </w:pPr>
    </w:p>
    <w:p w:rsidR="00806E28" w:rsidRPr="0011601D" w:rsidRDefault="00806E28" w:rsidP="00806E28">
      <w:pPr>
        <w:ind w:firstLine="0"/>
        <w:rPr>
          <w:rFonts w:cs="Arial"/>
          <w:bCs/>
          <w:sz w:val="24"/>
        </w:rPr>
      </w:pPr>
    </w:p>
    <w:p w:rsidR="00806E28" w:rsidRPr="0011601D" w:rsidRDefault="00806E28" w:rsidP="00806E28">
      <w:pPr>
        <w:ind w:firstLine="0"/>
        <w:rPr>
          <w:rFonts w:cs="Arial"/>
          <w:bCs/>
          <w:sz w:val="24"/>
        </w:rPr>
      </w:pPr>
    </w:p>
    <w:p w:rsidR="00806E28" w:rsidRPr="0011601D" w:rsidRDefault="00806E28" w:rsidP="00806E28">
      <w:pPr>
        <w:ind w:firstLine="0"/>
        <w:rPr>
          <w:rFonts w:cs="Arial"/>
          <w:bCs/>
          <w:sz w:val="24"/>
        </w:rPr>
      </w:pPr>
    </w:p>
    <w:p w:rsidR="00806E28" w:rsidRPr="0011601D" w:rsidRDefault="00806E28" w:rsidP="00806E28">
      <w:pPr>
        <w:ind w:firstLine="0"/>
        <w:rPr>
          <w:rFonts w:cs="Arial"/>
          <w:bCs/>
          <w:sz w:val="24"/>
        </w:rPr>
      </w:pPr>
    </w:p>
    <w:p w:rsidR="00806E28" w:rsidRPr="0011601D" w:rsidRDefault="00806E28" w:rsidP="00806E28">
      <w:pPr>
        <w:ind w:firstLine="0"/>
        <w:rPr>
          <w:rFonts w:cs="Arial"/>
          <w:bCs/>
          <w:sz w:val="24"/>
        </w:rPr>
      </w:pPr>
    </w:p>
    <w:p w:rsidR="00806E28" w:rsidRPr="0011601D" w:rsidRDefault="00806E28" w:rsidP="00806E28">
      <w:pPr>
        <w:ind w:firstLine="0"/>
        <w:rPr>
          <w:rFonts w:cs="Arial"/>
          <w:bCs/>
          <w:sz w:val="24"/>
        </w:rPr>
      </w:pPr>
    </w:p>
    <w:p w:rsidR="00806E28" w:rsidRPr="0011601D" w:rsidRDefault="00806E28" w:rsidP="00806E28">
      <w:pPr>
        <w:ind w:firstLine="0"/>
        <w:rPr>
          <w:rFonts w:cs="Arial"/>
          <w:bCs/>
          <w:sz w:val="24"/>
        </w:rPr>
      </w:pPr>
    </w:p>
    <w:p w:rsidR="00806E28" w:rsidRPr="0011601D" w:rsidRDefault="00806E28" w:rsidP="00806E28">
      <w:pPr>
        <w:ind w:firstLine="0"/>
        <w:rPr>
          <w:rFonts w:cs="Arial"/>
          <w:bCs/>
          <w:sz w:val="24"/>
        </w:rPr>
      </w:pPr>
    </w:p>
    <w:p w:rsidR="00806E28" w:rsidRPr="0011601D" w:rsidRDefault="00806E28" w:rsidP="00806E28">
      <w:pPr>
        <w:ind w:firstLine="0"/>
        <w:rPr>
          <w:rFonts w:cs="Arial"/>
          <w:bCs/>
          <w:sz w:val="24"/>
        </w:rPr>
      </w:pPr>
    </w:p>
    <w:p w:rsidR="00806E28" w:rsidRPr="0011601D" w:rsidRDefault="00806E28" w:rsidP="00806E28">
      <w:pPr>
        <w:ind w:firstLine="0"/>
        <w:rPr>
          <w:rFonts w:cs="Arial"/>
          <w:bCs/>
          <w:sz w:val="24"/>
        </w:rPr>
      </w:pPr>
    </w:p>
    <w:p w:rsidR="00806E28" w:rsidRPr="0011601D" w:rsidRDefault="00806E28" w:rsidP="00806E28">
      <w:pPr>
        <w:ind w:firstLine="0"/>
        <w:rPr>
          <w:rFonts w:cs="Arial"/>
          <w:bCs/>
          <w:sz w:val="24"/>
        </w:rPr>
      </w:pPr>
    </w:p>
    <w:p w:rsidR="00806E28" w:rsidRPr="0011601D" w:rsidRDefault="00806E28" w:rsidP="00806E28">
      <w:pPr>
        <w:ind w:firstLine="0"/>
        <w:rPr>
          <w:rFonts w:cs="Arial"/>
          <w:bCs/>
          <w:sz w:val="24"/>
        </w:rPr>
      </w:pPr>
    </w:p>
    <w:p w:rsidR="00806E28" w:rsidRPr="0011601D" w:rsidRDefault="00806E28" w:rsidP="00806E28">
      <w:pPr>
        <w:ind w:firstLine="0"/>
        <w:rPr>
          <w:rFonts w:cs="Arial"/>
          <w:bCs/>
          <w:sz w:val="24"/>
        </w:rPr>
      </w:pPr>
    </w:p>
    <w:p w:rsidR="00806E28" w:rsidRPr="0011601D" w:rsidRDefault="00806E28" w:rsidP="00806E28">
      <w:pPr>
        <w:ind w:firstLine="0"/>
        <w:rPr>
          <w:rFonts w:cs="Arial"/>
          <w:bCs/>
          <w:sz w:val="24"/>
        </w:rPr>
      </w:pPr>
    </w:p>
    <w:p w:rsidR="00806E28" w:rsidRPr="0011601D" w:rsidRDefault="00806E28" w:rsidP="00806E28">
      <w:pPr>
        <w:ind w:firstLine="0"/>
        <w:rPr>
          <w:rFonts w:cs="Arial"/>
          <w:bCs/>
          <w:sz w:val="24"/>
        </w:rPr>
      </w:pPr>
    </w:p>
    <w:p w:rsidR="00806E28" w:rsidRPr="0011601D" w:rsidRDefault="00806E28" w:rsidP="00806E28">
      <w:pPr>
        <w:ind w:firstLine="0"/>
        <w:rPr>
          <w:rFonts w:cs="Arial"/>
          <w:bCs/>
          <w:sz w:val="24"/>
        </w:rPr>
      </w:pPr>
    </w:p>
    <w:p w:rsidR="00806E28" w:rsidRPr="0011601D" w:rsidRDefault="00806E28" w:rsidP="00806E28">
      <w:pPr>
        <w:ind w:firstLine="0"/>
        <w:rPr>
          <w:rFonts w:cs="Arial"/>
          <w:bCs/>
          <w:sz w:val="24"/>
        </w:rPr>
      </w:pPr>
    </w:p>
    <w:p w:rsidR="00622F48" w:rsidRPr="0011601D" w:rsidRDefault="00622F48" w:rsidP="00806E28">
      <w:pPr>
        <w:ind w:firstLine="0"/>
        <w:rPr>
          <w:rFonts w:cs="Arial"/>
          <w:bCs/>
          <w:sz w:val="24"/>
        </w:rPr>
      </w:pPr>
    </w:p>
    <w:p w:rsidR="00622F48" w:rsidRPr="0011601D" w:rsidRDefault="00622F48" w:rsidP="00806E28">
      <w:pPr>
        <w:ind w:firstLine="0"/>
        <w:rPr>
          <w:rFonts w:cs="Arial"/>
          <w:bCs/>
          <w:sz w:val="24"/>
        </w:rPr>
      </w:pPr>
    </w:p>
    <w:p w:rsidR="00806E28" w:rsidRPr="0011601D" w:rsidRDefault="00806E28" w:rsidP="00806E28">
      <w:pPr>
        <w:ind w:firstLine="0"/>
        <w:rPr>
          <w:rFonts w:cs="Arial"/>
          <w:bCs/>
          <w:sz w:val="24"/>
        </w:rPr>
      </w:pPr>
    </w:p>
    <w:p w:rsidR="00806E28" w:rsidRPr="0011601D" w:rsidRDefault="00806E28" w:rsidP="00806E28">
      <w:pPr>
        <w:ind w:firstLine="0"/>
        <w:rPr>
          <w:rFonts w:cs="Arial"/>
          <w:bCs/>
          <w:sz w:val="24"/>
        </w:rPr>
      </w:pPr>
    </w:p>
    <w:sectPr w:rsidR="00806E28" w:rsidRPr="0011601D" w:rsidSect="00185829">
      <w:headerReference w:type="even" r:id="rId8"/>
      <w:headerReference w:type="default" r:id="rId9"/>
      <w:pgSz w:w="11906" w:h="16838"/>
      <w:pgMar w:top="2269" w:right="566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946" w:rsidRDefault="00D85946" w:rsidP="00664F1A">
      <w:r>
        <w:separator/>
      </w:r>
    </w:p>
  </w:endnote>
  <w:endnote w:type="continuationSeparator" w:id="0">
    <w:p w:rsidR="00D85946" w:rsidRDefault="00D85946" w:rsidP="00664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panose1 w:val="02020603050405020304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946" w:rsidRDefault="00D85946" w:rsidP="00664F1A">
      <w:r>
        <w:separator/>
      </w:r>
    </w:p>
  </w:footnote>
  <w:footnote w:type="continuationSeparator" w:id="0">
    <w:p w:rsidR="00D85946" w:rsidRDefault="00D85946" w:rsidP="00664F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01D" w:rsidRDefault="00DD561D" w:rsidP="00CF5D0A">
    <w:pPr>
      <w:pStyle w:val="af5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11601D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11601D" w:rsidRDefault="0011601D" w:rsidP="00CF5D0A">
    <w:pPr>
      <w:pStyle w:val="af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01D" w:rsidRDefault="0011601D" w:rsidP="00CF5D0A">
    <w:pPr>
      <w:pStyle w:val="af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cs="Symbol"/>
      </w:rPr>
    </w:lvl>
  </w:abstractNum>
  <w:abstractNum w:abstractNumId="1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</w:rPr>
    </w:lvl>
  </w:abstractNum>
  <w:abstractNum w:abstractNumId="2">
    <w:nsid w:val="00000015"/>
    <w:multiLevelType w:val="singleLevel"/>
    <w:tmpl w:val="00000015"/>
    <w:name w:val="WW8Num18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3">
    <w:nsid w:val="0000003E"/>
    <w:multiLevelType w:val="singleLevel"/>
    <w:tmpl w:val="0000003E"/>
    <w:name w:val="WW8Num6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5E12FE2"/>
    <w:multiLevelType w:val="hybridMultilevel"/>
    <w:tmpl w:val="BFFA8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51D8A"/>
    <w:multiLevelType w:val="hybridMultilevel"/>
    <w:tmpl w:val="A0964306"/>
    <w:lvl w:ilvl="0" w:tplc="C24693A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5405E1C"/>
    <w:multiLevelType w:val="hybridMultilevel"/>
    <w:tmpl w:val="5A422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FA374F"/>
    <w:multiLevelType w:val="hybridMultilevel"/>
    <w:tmpl w:val="0EB0C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747AA3"/>
    <w:multiLevelType w:val="hybridMultilevel"/>
    <w:tmpl w:val="2B0CCA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9A7AAF"/>
    <w:multiLevelType w:val="hybridMultilevel"/>
    <w:tmpl w:val="E182E118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8B0ED0"/>
    <w:multiLevelType w:val="hybridMultilevel"/>
    <w:tmpl w:val="F9723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F81AFC"/>
    <w:multiLevelType w:val="hybridMultilevel"/>
    <w:tmpl w:val="D11A6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6B2814"/>
    <w:multiLevelType w:val="hybridMultilevel"/>
    <w:tmpl w:val="0C1281D0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EE40BF4"/>
    <w:multiLevelType w:val="hybridMultilevel"/>
    <w:tmpl w:val="E1E4A11E"/>
    <w:lvl w:ilvl="0" w:tplc="683899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5A5DDE"/>
    <w:multiLevelType w:val="hybridMultilevel"/>
    <w:tmpl w:val="C7349620"/>
    <w:lvl w:ilvl="0" w:tplc="D730E900">
      <w:start w:val="1"/>
      <w:numFmt w:val="bullet"/>
      <w:lvlText w:val=""/>
      <w:lvlJc w:val="left"/>
      <w:pPr>
        <w:tabs>
          <w:tab w:val="num" w:pos="2804"/>
        </w:tabs>
        <w:ind w:left="2804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953EB9"/>
    <w:multiLevelType w:val="hybridMultilevel"/>
    <w:tmpl w:val="038C7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D348DF"/>
    <w:multiLevelType w:val="hybridMultilevel"/>
    <w:tmpl w:val="93383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ED720C"/>
    <w:multiLevelType w:val="hybridMultilevel"/>
    <w:tmpl w:val="A67ED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3D7EB6"/>
    <w:multiLevelType w:val="hybridMultilevel"/>
    <w:tmpl w:val="7A440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C355CE"/>
    <w:multiLevelType w:val="hybridMultilevel"/>
    <w:tmpl w:val="0496638A"/>
    <w:lvl w:ilvl="0" w:tplc="D730E900">
      <w:start w:val="1"/>
      <w:numFmt w:val="bullet"/>
      <w:lvlText w:val=""/>
      <w:lvlJc w:val="left"/>
      <w:pPr>
        <w:tabs>
          <w:tab w:val="num" w:pos="2746"/>
        </w:tabs>
        <w:ind w:left="2746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382"/>
        </w:tabs>
        <w:ind w:left="13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2"/>
        </w:tabs>
        <w:ind w:left="21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2"/>
        </w:tabs>
        <w:ind w:left="28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2"/>
        </w:tabs>
        <w:ind w:left="35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2"/>
        </w:tabs>
        <w:ind w:left="42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2"/>
        </w:tabs>
        <w:ind w:left="49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2"/>
        </w:tabs>
        <w:ind w:left="57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2"/>
        </w:tabs>
        <w:ind w:left="6422" w:hanging="360"/>
      </w:pPr>
      <w:rPr>
        <w:rFonts w:ascii="Wingdings" w:hAnsi="Wingdings" w:hint="default"/>
      </w:rPr>
    </w:lvl>
  </w:abstractNum>
  <w:abstractNum w:abstractNumId="20">
    <w:nsid w:val="3C87472F"/>
    <w:multiLevelType w:val="hybridMultilevel"/>
    <w:tmpl w:val="4BCE9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C838FD"/>
    <w:multiLevelType w:val="hybridMultilevel"/>
    <w:tmpl w:val="02D02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8D100E"/>
    <w:multiLevelType w:val="hybridMultilevel"/>
    <w:tmpl w:val="01543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632F99"/>
    <w:multiLevelType w:val="hybridMultilevel"/>
    <w:tmpl w:val="77CE782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56DB674E"/>
    <w:multiLevelType w:val="singleLevel"/>
    <w:tmpl w:val="F0DE0124"/>
    <w:lvl w:ilvl="0">
      <w:numFmt w:val="bullet"/>
      <w:pStyle w:val="a"/>
      <w:lvlText w:val="-"/>
      <w:lvlJc w:val="left"/>
      <w:pPr>
        <w:tabs>
          <w:tab w:val="num" w:pos="1204"/>
        </w:tabs>
        <w:ind w:left="1204" w:hanging="495"/>
      </w:pPr>
    </w:lvl>
  </w:abstractNum>
  <w:abstractNum w:abstractNumId="25">
    <w:nsid w:val="57E07266"/>
    <w:multiLevelType w:val="hybridMultilevel"/>
    <w:tmpl w:val="F7029AEE"/>
    <w:lvl w:ilvl="0" w:tplc="93EC60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D99071E"/>
    <w:multiLevelType w:val="hybridMultilevel"/>
    <w:tmpl w:val="71403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577372"/>
    <w:multiLevelType w:val="hybridMultilevel"/>
    <w:tmpl w:val="A53443E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8">
    <w:nsid w:val="69C97FAB"/>
    <w:multiLevelType w:val="hybridMultilevel"/>
    <w:tmpl w:val="277AD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3676A1"/>
    <w:multiLevelType w:val="hybridMultilevel"/>
    <w:tmpl w:val="93A6AAD0"/>
    <w:lvl w:ilvl="0" w:tplc="968E4822">
      <w:start w:val="2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1C026E7"/>
    <w:multiLevelType w:val="hybridMultilevel"/>
    <w:tmpl w:val="462EC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D4373B"/>
    <w:multiLevelType w:val="hybridMultilevel"/>
    <w:tmpl w:val="3F04E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9F14E7"/>
    <w:multiLevelType w:val="hybridMultilevel"/>
    <w:tmpl w:val="2A9A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031FB6"/>
    <w:multiLevelType w:val="hybridMultilevel"/>
    <w:tmpl w:val="447C994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23"/>
  </w:num>
  <w:num w:numId="4">
    <w:abstractNumId w:val="18"/>
  </w:num>
  <w:num w:numId="5">
    <w:abstractNumId w:val="5"/>
  </w:num>
  <w:num w:numId="6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2"/>
  </w:num>
  <w:num w:numId="12">
    <w:abstractNumId w:val="0"/>
  </w:num>
  <w:num w:numId="13">
    <w:abstractNumId w:val="10"/>
  </w:num>
  <w:num w:numId="14">
    <w:abstractNumId w:val="27"/>
  </w:num>
  <w:num w:numId="15">
    <w:abstractNumId w:val="11"/>
  </w:num>
  <w:num w:numId="16">
    <w:abstractNumId w:val="21"/>
  </w:num>
  <w:num w:numId="17">
    <w:abstractNumId w:val="3"/>
  </w:num>
  <w:num w:numId="18">
    <w:abstractNumId w:val="33"/>
  </w:num>
  <w:num w:numId="19">
    <w:abstractNumId w:val="14"/>
  </w:num>
  <w:num w:numId="20">
    <w:abstractNumId w:val="19"/>
  </w:num>
  <w:num w:numId="21">
    <w:abstractNumId w:val="4"/>
  </w:num>
  <w:num w:numId="22">
    <w:abstractNumId w:val="6"/>
  </w:num>
  <w:num w:numId="23">
    <w:abstractNumId w:val="31"/>
  </w:num>
  <w:num w:numId="24">
    <w:abstractNumId w:val="32"/>
  </w:num>
  <w:num w:numId="25">
    <w:abstractNumId w:val="26"/>
  </w:num>
  <w:num w:numId="26">
    <w:abstractNumId w:val="7"/>
  </w:num>
  <w:num w:numId="27">
    <w:abstractNumId w:val="15"/>
  </w:num>
  <w:num w:numId="28">
    <w:abstractNumId w:val="22"/>
  </w:num>
  <w:num w:numId="29">
    <w:abstractNumId w:val="2"/>
  </w:num>
  <w:num w:numId="30">
    <w:abstractNumId w:val="8"/>
  </w:num>
  <w:num w:numId="31">
    <w:abstractNumId w:val="9"/>
  </w:num>
  <w:num w:numId="32">
    <w:abstractNumId w:val="13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F1A"/>
    <w:rsid w:val="00004CCF"/>
    <w:rsid w:val="00010C2B"/>
    <w:rsid w:val="00020D62"/>
    <w:rsid w:val="00024C8F"/>
    <w:rsid w:val="000661A3"/>
    <w:rsid w:val="000718E9"/>
    <w:rsid w:val="00082B6B"/>
    <w:rsid w:val="00094AA3"/>
    <w:rsid w:val="000B73A5"/>
    <w:rsid w:val="000C6270"/>
    <w:rsid w:val="000C75BD"/>
    <w:rsid w:val="000D58A9"/>
    <w:rsid w:val="000F6C50"/>
    <w:rsid w:val="001033B6"/>
    <w:rsid w:val="0010579D"/>
    <w:rsid w:val="00106068"/>
    <w:rsid w:val="00114563"/>
    <w:rsid w:val="00114C8F"/>
    <w:rsid w:val="0011601D"/>
    <w:rsid w:val="001323BC"/>
    <w:rsid w:val="00177ACD"/>
    <w:rsid w:val="0018090F"/>
    <w:rsid w:val="00180FC8"/>
    <w:rsid w:val="00185829"/>
    <w:rsid w:val="001918B7"/>
    <w:rsid w:val="001A71CE"/>
    <w:rsid w:val="001D77DC"/>
    <w:rsid w:val="00201C72"/>
    <w:rsid w:val="00203333"/>
    <w:rsid w:val="0020457C"/>
    <w:rsid w:val="002238A6"/>
    <w:rsid w:val="002439BF"/>
    <w:rsid w:val="00250687"/>
    <w:rsid w:val="0026357A"/>
    <w:rsid w:val="0029152B"/>
    <w:rsid w:val="00291C98"/>
    <w:rsid w:val="00293EB3"/>
    <w:rsid w:val="002A65C5"/>
    <w:rsid w:val="002C17B1"/>
    <w:rsid w:val="002C75C6"/>
    <w:rsid w:val="002D3B57"/>
    <w:rsid w:val="002D5F9D"/>
    <w:rsid w:val="002F36EA"/>
    <w:rsid w:val="003214D1"/>
    <w:rsid w:val="003617C0"/>
    <w:rsid w:val="00366932"/>
    <w:rsid w:val="00377911"/>
    <w:rsid w:val="003B436C"/>
    <w:rsid w:val="003C03EA"/>
    <w:rsid w:val="003D0B44"/>
    <w:rsid w:val="003D1787"/>
    <w:rsid w:val="003D3672"/>
    <w:rsid w:val="003F15F5"/>
    <w:rsid w:val="003F4588"/>
    <w:rsid w:val="00400819"/>
    <w:rsid w:val="00402E87"/>
    <w:rsid w:val="0041135C"/>
    <w:rsid w:val="00413E98"/>
    <w:rsid w:val="00416804"/>
    <w:rsid w:val="004202ED"/>
    <w:rsid w:val="00443A8D"/>
    <w:rsid w:val="0045071A"/>
    <w:rsid w:val="0045225A"/>
    <w:rsid w:val="00476291"/>
    <w:rsid w:val="00485361"/>
    <w:rsid w:val="004A3B21"/>
    <w:rsid w:val="005030F6"/>
    <w:rsid w:val="005044CA"/>
    <w:rsid w:val="00506EBB"/>
    <w:rsid w:val="00517F96"/>
    <w:rsid w:val="00535E4A"/>
    <w:rsid w:val="00543B8D"/>
    <w:rsid w:val="00560A65"/>
    <w:rsid w:val="0058219A"/>
    <w:rsid w:val="00590C95"/>
    <w:rsid w:val="005976B5"/>
    <w:rsid w:val="005A5DFA"/>
    <w:rsid w:val="005A7649"/>
    <w:rsid w:val="005C33D0"/>
    <w:rsid w:val="00602D88"/>
    <w:rsid w:val="00614110"/>
    <w:rsid w:val="00622F48"/>
    <w:rsid w:val="00641E74"/>
    <w:rsid w:val="006646C6"/>
    <w:rsid w:val="00664F1A"/>
    <w:rsid w:val="00673344"/>
    <w:rsid w:val="00675C7A"/>
    <w:rsid w:val="00676B85"/>
    <w:rsid w:val="006906D9"/>
    <w:rsid w:val="006977BB"/>
    <w:rsid w:val="006A44A9"/>
    <w:rsid w:val="006C1387"/>
    <w:rsid w:val="006C6457"/>
    <w:rsid w:val="006D4A2E"/>
    <w:rsid w:val="006E4539"/>
    <w:rsid w:val="00731314"/>
    <w:rsid w:val="00742D63"/>
    <w:rsid w:val="00752E3E"/>
    <w:rsid w:val="00756E8F"/>
    <w:rsid w:val="007B425F"/>
    <w:rsid w:val="007D1C72"/>
    <w:rsid w:val="00806E28"/>
    <w:rsid w:val="00810847"/>
    <w:rsid w:val="0081256A"/>
    <w:rsid w:val="008347FD"/>
    <w:rsid w:val="00842E88"/>
    <w:rsid w:val="00855769"/>
    <w:rsid w:val="0087293B"/>
    <w:rsid w:val="00877357"/>
    <w:rsid w:val="0088636A"/>
    <w:rsid w:val="008874C0"/>
    <w:rsid w:val="0089271F"/>
    <w:rsid w:val="008A091F"/>
    <w:rsid w:val="008A2128"/>
    <w:rsid w:val="008C26CD"/>
    <w:rsid w:val="008D4CB8"/>
    <w:rsid w:val="008F43E4"/>
    <w:rsid w:val="00906587"/>
    <w:rsid w:val="00947C42"/>
    <w:rsid w:val="00957648"/>
    <w:rsid w:val="00957FA7"/>
    <w:rsid w:val="00991786"/>
    <w:rsid w:val="009D6916"/>
    <w:rsid w:val="009E02F4"/>
    <w:rsid w:val="009E2A75"/>
    <w:rsid w:val="009E3D29"/>
    <w:rsid w:val="00A00078"/>
    <w:rsid w:val="00A055A6"/>
    <w:rsid w:val="00A05FD7"/>
    <w:rsid w:val="00A344DD"/>
    <w:rsid w:val="00A3638A"/>
    <w:rsid w:val="00A44454"/>
    <w:rsid w:val="00A65169"/>
    <w:rsid w:val="00A86EFE"/>
    <w:rsid w:val="00AB234C"/>
    <w:rsid w:val="00AB2814"/>
    <w:rsid w:val="00AB63AE"/>
    <w:rsid w:val="00B01D71"/>
    <w:rsid w:val="00B14CBF"/>
    <w:rsid w:val="00B23BFB"/>
    <w:rsid w:val="00B25054"/>
    <w:rsid w:val="00B81E8B"/>
    <w:rsid w:val="00B866C6"/>
    <w:rsid w:val="00B90F8B"/>
    <w:rsid w:val="00BA3F71"/>
    <w:rsid w:val="00BB1BA7"/>
    <w:rsid w:val="00BC65FA"/>
    <w:rsid w:val="00BC7F02"/>
    <w:rsid w:val="00BF79D6"/>
    <w:rsid w:val="00C00ACB"/>
    <w:rsid w:val="00C073F6"/>
    <w:rsid w:val="00C31458"/>
    <w:rsid w:val="00C3304B"/>
    <w:rsid w:val="00C34838"/>
    <w:rsid w:val="00C74543"/>
    <w:rsid w:val="00C826A9"/>
    <w:rsid w:val="00C91889"/>
    <w:rsid w:val="00CC6641"/>
    <w:rsid w:val="00CC74A1"/>
    <w:rsid w:val="00CF5D0A"/>
    <w:rsid w:val="00D03403"/>
    <w:rsid w:val="00D1701B"/>
    <w:rsid w:val="00D33999"/>
    <w:rsid w:val="00D343C8"/>
    <w:rsid w:val="00D35AA3"/>
    <w:rsid w:val="00D365B3"/>
    <w:rsid w:val="00D40BAB"/>
    <w:rsid w:val="00D85946"/>
    <w:rsid w:val="00D86FC9"/>
    <w:rsid w:val="00D90423"/>
    <w:rsid w:val="00DB07BD"/>
    <w:rsid w:val="00DC22D6"/>
    <w:rsid w:val="00DC4835"/>
    <w:rsid w:val="00DC548D"/>
    <w:rsid w:val="00DD2A06"/>
    <w:rsid w:val="00DD3CE3"/>
    <w:rsid w:val="00DD561D"/>
    <w:rsid w:val="00DE4CF0"/>
    <w:rsid w:val="00E35581"/>
    <w:rsid w:val="00E62F7A"/>
    <w:rsid w:val="00E83E04"/>
    <w:rsid w:val="00E92956"/>
    <w:rsid w:val="00E97547"/>
    <w:rsid w:val="00EB3BDC"/>
    <w:rsid w:val="00EC0779"/>
    <w:rsid w:val="00EC2FAF"/>
    <w:rsid w:val="00ED0876"/>
    <w:rsid w:val="00EF3929"/>
    <w:rsid w:val="00F0211F"/>
    <w:rsid w:val="00F11F05"/>
    <w:rsid w:val="00F13EB4"/>
    <w:rsid w:val="00F177FF"/>
    <w:rsid w:val="00F379F2"/>
    <w:rsid w:val="00F621FB"/>
    <w:rsid w:val="00F64235"/>
    <w:rsid w:val="00F723FD"/>
    <w:rsid w:val="00F94544"/>
    <w:rsid w:val="00FA0362"/>
    <w:rsid w:val="00FA687A"/>
    <w:rsid w:val="00FB24D2"/>
    <w:rsid w:val="00FB5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HTML Variabl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!Обычный текст документа"/>
    <w:qFormat/>
    <w:rsid w:val="00664F1A"/>
    <w:pPr>
      <w:ind w:firstLine="567"/>
      <w:jc w:val="both"/>
    </w:pPr>
    <w:rPr>
      <w:rFonts w:ascii="Arial" w:hAnsi="Arial"/>
      <w:sz w:val="26"/>
      <w:szCs w:val="24"/>
    </w:rPr>
  </w:style>
  <w:style w:type="paragraph" w:styleId="1">
    <w:name w:val="heading 1"/>
    <w:aliases w:val="!Части документа"/>
    <w:basedOn w:val="a0"/>
    <w:next w:val="a0"/>
    <w:link w:val="10"/>
    <w:qFormat/>
    <w:rsid w:val="00664F1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0"/>
    <w:link w:val="20"/>
    <w:qFormat/>
    <w:rsid w:val="00664F1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0"/>
    <w:link w:val="30"/>
    <w:qFormat/>
    <w:rsid w:val="00664F1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0"/>
    <w:link w:val="40"/>
    <w:qFormat/>
    <w:rsid w:val="00664F1A"/>
    <w:pPr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qFormat/>
    <w:rsid w:val="00664F1A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0"/>
    <w:next w:val="a0"/>
    <w:link w:val="60"/>
    <w:qFormat/>
    <w:rsid w:val="00664F1A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0"/>
    <w:next w:val="a0"/>
    <w:link w:val="70"/>
    <w:qFormat/>
    <w:rsid w:val="00664F1A"/>
    <w:pPr>
      <w:keepNext/>
      <w:jc w:val="center"/>
      <w:outlineLvl w:val="6"/>
    </w:pPr>
    <w:rPr>
      <w:sz w:val="28"/>
    </w:rPr>
  </w:style>
  <w:style w:type="paragraph" w:styleId="8">
    <w:name w:val="heading 8"/>
    <w:basedOn w:val="a0"/>
    <w:next w:val="a0"/>
    <w:link w:val="80"/>
    <w:qFormat/>
    <w:rsid w:val="00485361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664F1A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1"/>
    <w:link w:val="1"/>
    <w:rsid w:val="00664F1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664F1A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664F1A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664F1A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basedOn w:val="a1"/>
    <w:link w:val="5"/>
    <w:rsid w:val="00664F1A"/>
    <w:rPr>
      <w:rFonts w:ascii="Arial" w:hAnsi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64F1A"/>
    <w:rPr>
      <w:rFonts w:ascii="Arial" w:hAnsi="Arial"/>
      <w:b/>
      <w:sz w:val="32"/>
      <w:szCs w:val="24"/>
    </w:rPr>
  </w:style>
  <w:style w:type="character" w:customStyle="1" w:styleId="70">
    <w:name w:val="Заголовок 7 Знак"/>
    <w:basedOn w:val="a1"/>
    <w:link w:val="7"/>
    <w:rsid w:val="00664F1A"/>
    <w:rPr>
      <w:rFonts w:ascii="Arial" w:hAnsi="Arial"/>
      <w:sz w:val="28"/>
      <w:szCs w:val="24"/>
    </w:rPr>
  </w:style>
  <w:style w:type="character" w:customStyle="1" w:styleId="80">
    <w:name w:val="Заголовок 8 Знак"/>
    <w:basedOn w:val="a1"/>
    <w:link w:val="8"/>
    <w:rsid w:val="00485361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64F1A"/>
    <w:rPr>
      <w:rFonts w:ascii="Arial" w:hAnsi="Arial" w:cs="Arial"/>
      <w:sz w:val="22"/>
      <w:szCs w:val="22"/>
    </w:rPr>
  </w:style>
  <w:style w:type="paragraph" w:styleId="a4">
    <w:name w:val="Title"/>
    <w:basedOn w:val="a0"/>
    <w:link w:val="a5"/>
    <w:qFormat/>
    <w:rsid w:val="00485361"/>
    <w:pPr>
      <w:jc w:val="center"/>
    </w:pPr>
    <w:rPr>
      <w:b/>
      <w:sz w:val="28"/>
      <w:szCs w:val="28"/>
    </w:rPr>
  </w:style>
  <w:style w:type="character" w:customStyle="1" w:styleId="a5">
    <w:name w:val="Название Знак"/>
    <w:basedOn w:val="a1"/>
    <w:link w:val="a4"/>
    <w:rsid w:val="00485361"/>
    <w:rPr>
      <w:b/>
      <w:sz w:val="28"/>
      <w:szCs w:val="28"/>
    </w:rPr>
  </w:style>
  <w:style w:type="paragraph" w:customStyle="1" w:styleId="b">
    <w:name w:val="Обычнbй"/>
    <w:rsid w:val="00664F1A"/>
    <w:pPr>
      <w:widowControl w:val="0"/>
      <w:snapToGrid w:val="0"/>
    </w:pPr>
    <w:rPr>
      <w:sz w:val="28"/>
    </w:rPr>
  </w:style>
  <w:style w:type="paragraph" w:styleId="a6">
    <w:name w:val="Subtitle"/>
    <w:basedOn w:val="a0"/>
    <w:link w:val="a7"/>
    <w:qFormat/>
    <w:rsid w:val="00664F1A"/>
    <w:pPr>
      <w:jc w:val="center"/>
    </w:pPr>
    <w:rPr>
      <w:b/>
      <w:sz w:val="28"/>
      <w:szCs w:val="20"/>
    </w:rPr>
  </w:style>
  <w:style w:type="character" w:customStyle="1" w:styleId="a7">
    <w:name w:val="Подзаголовок Знак"/>
    <w:basedOn w:val="a1"/>
    <w:link w:val="a6"/>
    <w:rsid w:val="00664F1A"/>
    <w:rPr>
      <w:rFonts w:ascii="Arial" w:hAnsi="Arial"/>
      <w:b/>
      <w:sz w:val="28"/>
    </w:rPr>
  </w:style>
  <w:style w:type="paragraph" w:customStyle="1" w:styleId="ConsNormal">
    <w:name w:val="ConsNormal"/>
    <w:uiPriority w:val="99"/>
    <w:rsid w:val="00664F1A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21">
    <w:name w:val="Body Text Indent 2"/>
    <w:basedOn w:val="a0"/>
    <w:link w:val="22"/>
    <w:rsid w:val="00664F1A"/>
    <w:pPr>
      <w:overflowPunct w:val="0"/>
      <w:autoSpaceDE w:val="0"/>
      <w:autoSpaceDN w:val="0"/>
      <w:adjustRightInd w:val="0"/>
      <w:spacing w:before="20" w:after="20"/>
      <w:ind w:firstLine="708"/>
      <w:textAlignment w:val="baseline"/>
    </w:pPr>
    <w:rPr>
      <w:sz w:val="28"/>
      <w:szCs w:val="20"/>
    </w:rPr>
  </w:style>
  <w:style w:type="character" w:customStyle="1" w:styleId="22">
    <w:name w:val="Основной текст с отступом 2 Знак"/>
    <w:basedOn w:val="a1"/>
    <w:link w:val="21"/>
    <w:rsid w:val="00664F1A"/>
    <w:rPr>
      <w:rFonts w:ascii="Arial" w:hAnsi="Arial"/>
      <w:sz w:val="28"/>
    </w:rPr>
  </w:style>
  <w:style w:type="paragraph" w:styleId="a8">
    <w:name w:val="Document Map"/>
    <w:basedOn w:val="a0"/>
    <w:link w:val="a9"/>
    <w:uiPriority w:val="99"/>
    <w:rsid w:val="00664F1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1"/>
    <w:link w:val="a8"/>
    <w:uiPriority w:val="99"/>
    <w:rsid w:val="00664F1A"/>
    <w:rPr>
      <w:rFonts w:ascii="Tahoma" w:hAnsi="Tahoma" w:cs="Tahoma"/>
      <w:shd w:val="clear" w:color="auto" w:fill="000080"/>
    </w:rPr>
  </w:style>
  <w:style w:type="paragraph" w:styleId="aa">
    <w:name w:val="Body Text"/>
    <w:aliases w:val="Заг1,BO,ID,body indent,ändrad,EHPT,Body Text2"/>
    <w:basedOn w:val="a0"/>
    <w:link w:val="ab"/>
    <w:rsid w:val="00664F1A"/>
    <w:pPr>
      <w:spacing w:after="120"/>
    </w:pPr>
  </w:style>
  <w:style w:type="character" w:customStyle="1" w:styleId="ab">
    <w:name w:val="Основной текст Знак"/>
    <w:aliases w:val="Заг1 Знак,BO Знак,ID Знак,body indent Знак,ändrad Знак,EHPT Знак,Body Text2 Знак"/>
    <w:basedOn w:val="a1"/>
    <w:link w:val="aa"/>
    <w:rsid w:val="00664F1A"/>
    <w:rPr>
      <w:rFonts w:ascii="Arial" w:hAnsi="Arial"/>
      <w:sz w:val="26"/>
      <w:szCs w:val="24"/>
    </w:rPr>
  </w:style>
  <w:style w:type="paragraph" w:customStyle="1" w:styleId="FR3">
    <w:name w:val="FR3"/>
    <w:rsid w:val="00664F1A"/>
    <w:pPr>
      <w:widowControl w:val="0"/>
      <w:snapToGrid w:val="0"/>
    </w:pPr>
    <w:rPr>
      <w:rFonts w:ascii="Courier New" w:hAnsi="Courier New"/>
      <w:sz w:val="18"/>
    </w:rPr>
  </w:style>
  <w:style w:type="paragraph" w:customStyle="1" w:styleId="f12">
    <w:name w:val="Основной текШf1т с отступом 2"/>
    <w:basedOn w:val="b"/>
    <w:rsid w:val="00664F1A"/>
    <w:pPr>
      <w:ind w:firstLine="720"/>
      <w:jc w:val="both"/>
    </w:pPr>
    <w:rPr>
      <w:sz w:val="24"/>
    </w:rPr>
  </w:style>
  <w:style w:type="paragraph" w:customStyle="1" w:styleId="ConsNonformat">
    <w:name w:val="ConsNonformat"/>
    <w:rsid w:val="00664F1A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link w:val="ConsPlusNormal0"/>
    <w:rsid w:val="00664F1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en-US" w:bidi="en-US"/>
    </w:rPr>
  </w:style>
  <w:style w:type="paragraph" w:customStyle="1" w:styleId="b0">
    <w:name w:val="Обычнbй"/>
    <w:link w:val="b1"/>
    <w:rsid w:val="00664F1A"/>
    <w:pPr>
      <w:widowControl w:val="0"/>
    </w:pPr>
    <w:rPr>
      <w:snapToGrid w:val="0"/>
      <w:sz w:val="28"/>
      <w:lang w:val="en-US" w:bidi="en-US"/>
    </w:rPr>
  </w:style>
  <w:style w:type="character" w:customStyle="1" w:styleId="b1">
    <w:name w:val="Обычнbй Знак"/>
    <w:basedOn w:val="a1"/>
    <w:link w:val="b0"/>
    <w:rsid w:val="00664F1A"/>
    <w:rPr>
      <w:snapToGrid w:val="0"/>
      <w:sz w:val="28"/>
      <w:lang w:val="en-US" w:eastAsia="ru-RU" w:bidi="en-US"/>
    </w:rPr>
  </w:style>
  <w:style w:type="paragraph" w:customStyle="1" w:styleId="31">
    <w:name w:val="Стиль3"/>
    <w:basedOn w:val="a0"/>
    <w:link w:val="32"/>
    <w:rsid w:val="00664F1A"/>
    <w:pPr>
      <w:spacing w:after="200" w:line="276" w:lineRule="auto"/>
    </w:pPr>
    <w:rPr>
      <w:sz w:val="28"/>
      <w:szCs w:val="28"/>
      <w:lang w:eastAsia="en-US" w:bidi="en-US"/>
    </w:rPr>
  </w:style>
  <w:style w:type="character" w:customStyle="1" w:styleId="32">
    <w:name w:val="Стиль3 Знак"/>
    <w:basedOn w:val="a1"/>
    <w:link w:val="31"/>
    <w:rsid w:val="00664F1A"/>
    <w:rPr>
      <w:rFonts w:ascii="Arial" w:hAnsi="Arial"/>
      <w:sz w:val="28"/>
      <w:szCs w:val="28"/>
      <w:lang w:eastAsia="en-US" w:bidi="en-US"/>
    </w:rPr>
  </w:style>
  <w:style w:type="paragraph" w:customStyle="1" w:styleId="ConsTitle">
    <w:name w:val="ConsTitle"/>
    <w:rsid w:val="00664F1A"/>
    <w:pPr>
      <w:widowControl w:val="0"/>
      <w:snapToGrid w:val="0"/>
    </w:pPr>
    <w:rPr>
      <w:rFonts w:ascii="Arial" w:hAnsi="Arial"/>
      <w:b/>
      <w:sz w:val="16"/>
    </w:rPr>
  </w:style>
  <w:style w:type="paragraph" w:styleId="ac">
    <w:name w:val="Block Text"/>
    <w:basedOn w:val="a0"/>
    <w:rsid w:val="00664F1A"/>
    <w:pPr>
      <w:ind w:left="709" w:right="-5" w:hanging="709"/>
    </w:pPr>
    <w:rPr>
      <w:b/>
    </w:rPr>
  </w:style>
  <w:style w:type="paragraph" w:styleId="33">
    <w:name w:val="Body Text 3"/>
    <w:basedOn w:val="a0"/>
    <w:link w:val="34"/>
    <w:uiPriority w:val="99"/>
    <w:rsid w:val="00664F1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rsid w:val="00664F1A"/>
    <w:rPr>
      <w:rFonts w:ascii="Arial" w:hAnsi="Arial"/>
      <w:sz w:val="16"/>
      <w:szCs w:val="16"/>
    </w:rPr>
  </w:style>
  <w:style w:type="paragraph" w:customStyle="1" w:styleId="ad">
    <w:name w:val="Ос"/>
    <w:basedOn w:val="b"/>
    <w:rsid w:val="00664F1A"/>
    <w:pPr>
      <w:ind w:firstLine="567"/>
      <w:jc w:val="both"/>
    </w:pPr>
    <w:rPr>
      <w:sz w:val="24"/>
    </w:rPr>
  </w:style>
  <w:style w:type="paragraph" w:styleId="35">
    <w:name w:val="Body Text Indent 3"/>
    <w:basedOn w:val="a0"/>
    <w:link w:val="36"/>
    <w:uiPriority w:val="99"/>
    <w:rsid w:val="00664F1A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uiPriority w:val="99"/>
    <w:rsid w:val="00664F1A"/>
    <w:rPr>
      <w:rFonts w:ascii="Arial" w:hAnsi="Arial"/>
      <w:sz w:val="16"/>
      <w:szCs w:val="16"/>
    </w:rPr>
  </w:style>
  <w:style w:type="paragraph" w:styleId="a">
    <w:name w:val="Plain Text"/>
    <w:basedOn w:val="a0"/>
    <w:link w:val="ae"/>
    <w:rsid w:val="00664F1A"/>
    <w:pPr>
      <w:numPr>
        <w:numId w:val="1"/>
      </w:numPr>
      <w:spacing w:before="60" w:line="360" w:lineRule="auto"/>
    </w:pPr>
    <w:rPr>
      <w:sz w:val="28"/>
      <w:szCs w:val="20"/>
    </w:rPr>
  </w:style>
  <w:style w:type="character" w:customStyle="1" w:styleId="ae">
    <w:name w:val="Текст Знак"/>
    <w:basedOn w:val="a1"/>
    <w:link w:val="a"/>
    <w:rsid w:val="00664F1A"/>
    <w:rPr>
      <w:rFonts w:ascii="Arial" w:hAnsi="Arial"/>
      <w:sz w:val="28"/>
    </w:rPr>
  </w:style>
  <w:style w:type="paragraph" w:customStyle="1" w:styleId="FR1">
    <w:name w:val="FR1"/>
    <w:rsid w:val="00664F1A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paragraph" w:styleId="23">
    <w:name w:val="Body Text 2"/>
    <w:basedOn w:val="a0"/>
    <w:link w:val="24"/>
    <w:rsid w:val="00664F1A"/>
    <w:pPr>
      <w:ind w:right="-5"/>
    </w:pPr>
  </w:style>
  <w:style w:type="character" w:customStyle="1" w:styleId="24">
    <w:name w:val="Основной текст 2 Знак"/>
    <w:basedOn w:val="a1"/>
    <w:link w:val="23"/>
    <w:rsid w:val="00664F1A"/>
    <w:rPr>
      <w:rFonts w:ascii="Arial" w:hAnsi="Arial"/>
      <w:sz w:val="26"/>
      <w:szCs w:val="24"/>
    </w:rPr>
  </w:style>
  <w:style w:type="paragraph" w:styleId="af">
    <w:name w:val="footer"/>
    <w:basedOn w:val="a0"/>
    <w:link w:val="af0"/>
    <w:uiPriority w:val="99"/>
    <w:rsid w:val="00664F1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664F1A"/>
    <w:rPr>
      <w:rFonts w:ascii="Arial" w:hAnsi="Arial"/>
      <w:sz w:val="26"/>
      <w:szCs w:val="24"/>
    </w:rPr>
  </w:style>
  <w:style w:type="character" w:styleId="af1">
    <w:name w:val="page number"/>
    <w:basedOn w:val="a1"/>
    <w:rsid w:val="00664F1A"/>
  </w:style>
  <w:style w:type="paragraph" w:styleId="af2">
    <w:name w:val="Body Text Indent"/>
    <w:basedOn w:val="a0"/>
    <w:link w:val="af3"/>
    <w:uiPriority w:val="99"/>
    <w:rsid w:val="00664F1A"/>
    <w:pPr>
      <w:ind w:right="-5" w:firstLine="284"/>
    </w:pPr>
    <w:rPr>
      <w:b/>
    </w:rPr>
  </w:style>
  <w:style w:type="character" w:customStyle="1" w:styleId="af3">
    <w:name w:val="Основной текст с отступом Знак"/>
    <w:basedOn w:val="a1"/>
    <w:link w:val="af2"/>
    <w:uiPriority w:val="99"/>
    <w:rsid w:val="00664F1A"/>
    <w:rPr>
      <w:rFonts w:ascii="Arial" w:hAnsi="Arial"/>
      <w:b/>
      <w:sz w:val="26"/>
      <w:szCs w:val="24"/>
    </w:rPr>
  </w:style>
  <w:style w:type="paragraph" w:customStyle="1" w:styleId="ConsPlusNonformat">
    <w:name w:val="ConsPlusNonformat"/>
    <w:uiPriority w:val="99"/>
    <w:rsid w:val="00664F1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64F1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адресат"/>
    <w:basedOn w:val="a0"/>
    <w:next w:val="a0"/>
    <w:rsid w:val="00664F1A"/>
    <w:pPr>
      <w:autoSpaceDE w:val="0"/>
      <w:autoSpaceDN w:val="0"/>
      <w:jc w:val="center"/>
    </w:pPr>
    <w:rPr>
      <w:sz w:val="30"/>
      <w:szCs w:val="30"/>
    </w:rPr>
  </w:style>
  <w:style w:type="paragraph" w:styleId="af5">
    <w:name w:val="header"/>
    <w:basedOn w:val="a0"/>
    <w:link w:val="af6"/>
    <w:uiPriority w:val="99"/>
    <w:rsid w:val="00664F1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664F1A"/>
    <w:rPr>
      <w:rFonts w:ascii="Arial" w:hAnsi="Arial"/>
      <w:sz w:val="26"/>
      <w:szCs w:val="24"/>
    </w:rPr>
  </w:style>
  <w:style w:type="paragraph" w:customStyle="1" w:styleId="11">
    <w:name w:val="Знак1"/>
    <w:basedOn w:val="a0"/>
    <w:rsid w:val="00664F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List Paragraph"/>
    <w:basedOn w:val="a0"/>
    <w:uiPriority w:val="34"/>
    <w:qFormat/>
    <w:rsid w:val="00664F1A"/>
    <w:pPr>
      <w:ind w:left="708"/>
    </w:pPr>
  </w:style>
  <w:style w:type="paragraph" w:styleId="af8">
    <w:name w:val="Normal (Web)"/>
    <w:basedOn w:val="a0"/>
    <w:uiPriority w:val="99"/>
    <w:rsid w:val="00664F1A"/>
    <w:pPr>
      <w:spacing w:before="100" w:beforeAutospacing="1" w:after="100" w:afterAutospacing="1"/>
    </w:pPr>
  </w:style>
  <w:style w:type="paragraph" w:customStyle="1" w:styleId="CharChar1CharChar1CharChar">
    <w:name w:val="Char Char Знак Знак1 Char Char1 Знак Знак Char Char"/>
    <w:basedOn w:val="a0"/>
    <w:next w:val="a0"/>
    <w:uiPriority w:val="99"/>
    <w:rsid w:val="00664F1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Strong"/>
    <w:basedOn w:val="a1"/>
    <w:uiPriority w:val="22"/>
    <w:qFormat/>
    <w:rsid w:val="00664F1A"/>
    <w:rPr>
      <w:rFonts w:ascii="Arial" w:hAnsi="Arial" w:cs="Arial"/>
      <w:b/>
      <w:bCs/>
      <w:sz w:val="20"/>
      <w:szCs w:val="20"/>
    </w:rPr>
  </w:style>
  <w:style w:type="paragraph" w:styleId="HTML">
    <w:name w:val="HTML Preformatted"/>
    <w:basedOn w:val="a0"/>
    <w:link w:val="HTML0"/>
    <w:rsid w:val="00664F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664F1A"/>
    <w:rPr>
      <w:rFonts w:ascii="Courier New" w:hAnsi="Courier New" w:cs="Courier New"/>
    </w:rPr>
  </w:style>
  <w:style w:type="paragraph" w:customStyle="1" w:styleId="afa">
    <w:name w:val="Н пункта"/>
    <w:basedOn w:val="a0"/>
    <w:uiPriority w:val="99"/>
    <w:rsid w:val="00664F1A"/>
    <w:pPr>
      <w:tabs>
        <w:tab w:val="num" w:pos="2471"/>
      </w:tabs>
      <w:ind w:firstLine="709"/>
    </w:pPr>
  </w:style>
  <w:style w:type="paragraph" w:customStyle="1" w:styleId="afb">
    <w:name w:val="Н подпункт"/>
    <w:basedOn w:val="afa"/>
    <w:uiPriority w:val="99"/>
    <w:rsid w:val="00664F1A"/>
    <w:pPr>
      <w:tabs>
        <w:tab w:val="clear" w:pos="2471"/>
      </w:tabs>
      <w:ind w:left="1260" w:firstLine="0"/>
    </w:pPr>
  </w:style>
  <w:style w:type="paragraph" w:styleId="12">
    <w:name w:val="toc 1"/>
    <w:basedOn w:val="a0"/>
    <w:next w:val="a0"/>
    <w:autoRedefine/>
    <w:uiPriority w:val="39"/>
    <w:qFormat/>
    <w:rsid w:val="00664F1A"/>
    <w:pPr>
      <w:tabs>
        <w:tab w:val="right" w:leader="dot" w:pos="10348"/>
      </w:tabs>
      <w:spacing w:before="360"/>
      <w:ind w:right="-2"/>
    </w:pPr>
    <w:rPr>
      <w:b/>
      <w:bCs/>
      <w:caps/>
    </w:rPr>
  </w:style>
  <w:style w:type="paragraph" w:styleId="25">
    <w:name w:val="toc 2"/>
    <w:basedOn w:val="a0"/>
    <w:next w:val="a0"/>
    <w:autoRedefine/>
    <w:uiPriority w:val="39"/>
    <w:qFormat/>
    <w:rsid w:val="00664F1A"/>
    <w:pPr>
      <w:tabs>
        <w:tab w:val="right" w:leader="dot" w:pos="9923"/>
      </w:tabs>
      <w:spacing w:before="120" w:after="120"/>
      <w:ind w:right="709"/>
    </w:pPr>
    <w:rPr>
      <w:b/>
      <w:bCs/>
      <w:szCs w:val="20"/>
    </w:rPr>
  </w:style>
  <w:style w:type="paragraph" w:styleId="37">
    <w:name w:val="toc 3"/>
    <w:basedOn w:val="a0"/>
    <w:next w:val="a0"/>
    <w:autoRedefine/>
    <w:uiPriority w:val="39"/>
    <w:qFormat/>
    <w:rsid w:val="00664F1A"/>
    <w:pPr>
      <w:tabs>
        <w:tab w:val="left" w:pos="9639"/>
        <w:tab w:val="left" w:pos="9781"/>
      </w:tabs>
      <w:ind w:left="240" w:right="709"/>
    </w:pPr>
    <w:rPr>
      <w:szCs w:val="20"/>
    </w:rPr>
  </w:style>
  <w:style w:type="paragraph" w:customStyle="1" w:styleId="newsshowstyle">
    <w:name w:val="news_show_style"/>
    <w:basedOn w:val="a0"/>
    <w:uiPriority w:val="99"/>
    <w:rsid w:val="00664F1A"/>
    <w:pPr>
      <w:spacing w:before="100" w:beforeAutospacing="1" w:after="100" w:afterAutospacing="1"/>
    </w:pPr>
  </w:style>
  <w:style w:type="paragraph" w:styleId="afc">
    <w:name w:val="footnote text"/>
    <w:basedOn w:val="a0"/>
    <w:link w:val="afd"/>
    <w:rsid w:val="00664F1A"/>
    <w:rPr>
      <w:sz w:val="20"/>
      <w:szCs w:val="20"/>
    </w:rPr>
  </w:style>
  <w:style w:type="character" w:customStyle="1" w:styleId="afd">
    <w:name w:val="Текст сноски Знак"/>
    <w:basedOn w:val="a1"/>
    <w:link w:val="afc"/>
    <w:rsid w:val="00664F1A"/>
    <w:rPr>
      <w:rFonts w:ascii="Arial" w:hAnsi="Arial"/>
    </w:rPr>
  </w:style>
  <w:style w:type="character" w:styleId="afe">
    <w:name w:val="footnote reference"/>
    <w:basedOn w:val="a1"/>
    <w:rsid w:val="00664F1A"/>
    <w:rPr>
      <w:vertAlign w:val="superscript"/>
    </w:rPr>
  </w:style>
  <w:style w:type="paragraph" w:customStyle="1" w:styleId="FR2">
    <w:name w:val="FR2"/>
    <w:rsid w:val="00664F1A"/>
    <w:pPr>
      <w:widowControl w:val="0"/>
      <w:overflowPunct w:val="0"/>
      <w:autoSpaceDE w:val="0"/>
      <w:autoSpaceDN w:val="0"/>
      <w:adjustRightInd w:val="0"/>
      <w:spacing w:line="300" w:lineRule="auto"/>
      <w:jc w:val="center"/>
      <w:textAlignment w:val="baseline"/>
    </w:pPr>
    <w:rPr>
      <w:rFonts w:ascii="Arial" w:hAnsi="Arial" w:cs="Arial"/>
      <w:b/>
      <w:bCs/>
      <w:sz w:val="28"/>
      <w:szCs w:val="28"/>
    </w:rPr>
  </w:style>
  <w:style w:type="paragraph" w:customStyle="1" w:styleId="nienie">
    <w:name w:val="nienie"/>
    <w:basedOn w:val="a0"/>
    <w:rsid w:val="00664F1A"/>
    <w:pPr>
      <w:keepLines/>
      <w:widowControl w:val="0"/>
      <w:ind w:left="709" w:hanging="284"/>
    </w:pPr>
    <w:rPr>
      <w:rFonts w:ascii="Peterburg" w:hAnsi="Peterburg" w:cs="Peterburg"/>
    </w:rPr>
  </w:style>
  <w:style w:type="paragraph" w:customStyle="1" w:styleId="Iauiue">
    <w:name w:val="Iau?iue"/>
    <w:rsid w:val="00664F1A"/>
    <w:pPr>
      <w:widowControl w:val="0"/>
    </w:pPr>
  </w:style>
  <w:style w:type="paragraph" w:customStyle="1" w:styleId="26">
    <w:name w:val="Îñíîâíîé òåêñò 2"/>
    <w:basedOn w:val="a0"/>
    <w:uiPriority w:val="99"/>
    <w:rsid w:val="00664F1A"/>
    <w:pPr>
      <w:widowControl w:val="0"/>
      <w:ind w:firstLine="720"/>
    </w:pPr>
    <w:rPr>
      <w:b/>
      <w:bCs/>
      <w:color w:val="000000"/>
      <w:lang w:val="en-US"/>
    </w:rPr>
  </w:style>
  <w:style w:type="paragraph" w:customStyle="1" w:styleId="caaieiaie2">
    <w:name w:val="caaieiaie 2"/>
    <w:basedOn w:val="Iauiue"/>
    <w:next w:val="Iauiue"/>
    <w:uiPriority w:val="99"/>
    <w:rsid w:val="00664F1A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aff">
    <w:name w:val="Îñíîâíîé òåêñò"/>
    <w:basedOn w:val="a0"/>
    <w:uiPriority w:val="99"/>
    <w:rsid w:val="00664F1A"/>
    <w:pPr>
      <w:widowControl w:val="0"/>
      <w:tabs>
        <w:tab w:val="left" w:leader="dot" w:pos="9072"/>
      </w:tabs>
    </w:pPr>
    <w:rPr>
      <w:b/>
      <w:bCs/>
    </w:rPr>
  </w:style>
  <w:style w:type="paragraph" w:customStyle="1" w:styleId="Iniiaiieoaenonionooiii2">
    <w:name w:val="Iniiaiie oaeno n ionooiii 2"/>
    <w:basedOn w:val="Iauiue"/>
    <w:uiPriority w:val="99"/>
    <w:rsid w:val="00664F1A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110">
    <w:name w:val="Знак1 Знак Знак Знак1"/>
    <w:basedOn w:val="a0"/>
    <w:uiPriority w:val="99"/>
    <w:rsid w:val="00664F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-11">
    <w:name w:val="содержание2-11"/>
    <w:basedOn w:val="a0"/>
    <w:uiPriority w:val="99"/>
    <w:rsid w:val="00664F1A"/>
    <w:pPr>
      <w:spacing w:after="60"/>
    </w:pPr>
  </w:style>
  <w:style w:type="character" w:styleId="aff0">
    <w:name w:val="Hyperlink"/>
    <w:basedOn w:val="a1"/>
    <w:rsid w:val="00664F1A"/>
    <w:rPr>
      <w:color w:val="0000FF"/>
      <w:u w:val="none"/>
    </w:rPr>
  </w:style>
  <w:style w:type="paragraph" w:customStyle="1" w:styleId="ConsPlusCell">
    <w:name w:val="ConsPlusCell"/>
    <w:uiPriority w:val="99"/>
    <w:rsid w:val="00664F1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0">
    <w:name w:val="Основной текст 0"/>
    <w:aliases w:val="95 ПК,А. Основной текст 0 Знак Знак Знак Знак,А. Основной текст 0 Знак Знак Знак Знак Знак Знак,Основной тек...,1 Основной текст 0,А. Основной текст 0,А. Основной текст 0 Знак Знак,1. Основной текст 0"/>
    <w:basedOn w:val="a0"/>
    <w:link w:val="10950"/>
    <w:rsid w:val="00664F1A"/>
    <w:pPr>
      <w:ind w:firstLine="539"/>
    </w:pPr>
    <w:rPr>
      <w:rFonts w:eastAsia="Calibri"/>
      <w:color w:val="000000"/>
      <w:kern w:val="24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64F1A"/>
    <w:pPr>
      <w:ind w:left="480"/>
    </w:pPr>
    <w:rPr>
      <w:rFonts w:ascii="Calibri" w:hAnsi="Calibri"/>
      <w:sz w:val="20"/>
      <w:szCs w:val="20"/>
    </w:rPr>
  </w:style>
  <w:style w:type="paragraph" w:styleId="51">
    <w:name w:val="toc 5"/>
    <w:basedOn w:val="a0"/>
    <w:next w:val="a0"/>
    <w:autoRedefine/>
    <w:uiPriority w:val="39"/>
    <w:unhideWhenUsed/>
    <w:rsid w:val="00664F1A"/>
    <w:pPr>
      <w:ind w:left="720"/>
    </w:pPr>
    <w:rPr>
      <w:rFonts w:ascii="Calibri" w:hAnsi="Calibri"/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rsid w:val="00664F1A"/>
    <w:pPr>
      <w:ind w:left="960"/>
    </w:pPr>
    <w:rPr>
      <w:rFonts w:ascii="Calibri" w:hAnsi="Calibri"/>
      <w:sz w:val="20"/>
      <w:szCs w:val="20"/>
    </w:rPr>
  </w:style>
  <w:style w:type="paragraph" w:styleId="71">
    <w:name w:val="toc 7"/>
    <w:basedOn w:val="a0"/>
    <w:next w:val="a0"/>
    <w:autoRedefine/>
    <w:uiPriority w:val="39"/>
    <w:unhideWhenUsed/>
    <w:rsid w:val="00664F1A"/>
    <w:pPr>
      <w:ind w:left="1200"/>
    </w:pPr>
    <w:rPr>
      <w:rFonts w:ascii="Calibri" w:hAnsi="Calibri"/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664F1A"/>
    <w:pPr>
      <w:ind w:left="1440"/>
    </w:pPr>
    <w:rPr>
      <w:rFonts w:ascii="Calibri" w:hAnsi="Calibri"/>
      <w:sz w:val="20"/>
      <w:szCs w:val="20"/>
    </w:rPr>
  </w:style>
  <w:style w:type="paragraph" w:styleId="91">
    <w:name w:val="toc 9"/>
    <w:basedOn w:val="a0"/>
    <w:next w:val="a0"/>
    <w:autoRedefine/>
    <w:uiPriority w:val="39"/>
    <w:unhideWhenUsed/>
    <w:rsid w:val="00664F1A"/>
    <w:pPr>
      <w:ind w:left="1680"/>
    </w:pPr>
    <w:rPr>
      <w:rFonts w:ascii="Calibri" w:hAnsi="Calibri"/>
      <w:sz w:val="20"/>
      <w:szCs w:val="20"/>
    </w:rPr>
  </w:style>
  <w:style w:type="character" w:styleId="aff1">
    <w:name w:val="Emphasis"/>
    <w:basedOn w:val="a1"/>
    <w:qFormat/>
    <w:rsid w:val="00664F1A"/>
    <w:rPr>
      <w:i/>
      <w:iCs/>
    </w:rPr>
  </w:style>
  <w:style w:type="paragraph" w:styleId="aff2">
    <w:name w:val="caption"/>
    <w:basedOn w:val="a0"/>
    <w:next w:val="a0"/>
    <w:qFormat/>
    <w:rsid w:val="00664F1A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ff3">
    <w:name w:val="Balloon Text"/>
    <w:basedOn w:val="a0"/>
    <w:link w:val="aff4"/>
    <w:uiPriority w:val="99"/>
    <w:rsid w:val="00664F1A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1"/>
    <w:link w:val="aff3"/>
    <w:uiPriority w:val="99"/>
    <w:rsid w:val="00664F1A"/>
    <w:rPr>
      <w:rFonts w:ascii="Tahoma" w:hAnsi="Tahoma" w:cs="Tahoma"/>
      <w:sz w:val="16"/>
      <w:szCs w:val="16"/>
    </w:rPr>
  </w:style>
  <w:style w:type="character" w:styleId="aff5">
    <w:name w:val="FollowedHyperlink"/>
    <w:basedOn w:val="a1"/>
    <w:uiPriority w:val="99"/>
    <w:unhideWhenUsed/>
    <w:rsid w:val="00664F1A"/>
    <w:rPr>
      <w:color w:val="800080"/>
      <w:u w:val="single"/>
    </w:rPr>
  </w:style>
  <w:style w:type="character" w:styleId="HTML1">
    <w:name w:val="HTML Variable"/>
    <w:aliases w:val="!Ссылки в документе"/>
    <w:basedOn w:val="a1"/>
    <w:rsid w:val="00664F1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6">
    <w:name w:val="annotation text"/>
    <w:aliases w:val="!Равноширинный текст документа"/>
    <w:basedOn w:val="a0"/>
    <w:link w:val="aff7"/>
    <w:rsid w:val="00664F1A"/>
    <w:rPr>
      <w:rFonts w:ascii="Courier" w:hAnsi="Courier"/>
      <w:sz w:val="22"/>
      <w:szCs w:val="20"/>
    </w:rPr>
  </w:style>
  <w:style w:type="character" w:customStyle="1" w:styleId="aff7">
    <w:name w:val="Текст примечания Знак"/>
    <w:aliases w:val="!Равноширинный текст документа Знак"/>
    <w:basedOn w:val="a1"/>
    <w:link w:val="aff6"/>
    <w:rsid w:val="00664F1A"/>
    <w:rPr>
      <w:rFonts w:ascii="Courier" w:hAnsi="Courier"/>
      <w:sz w:val="22"/>
    </w:rPr>
  </w:style>
  <w:style w:type="paragraph" w:customStyle="1" w:styleId="Title">
    <w:name w:val="Title!Название НПА"/>
    <w:basedOn w:val="a0"/>
    <w:rsid w:val="00664F1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664F1A"/>
    <w:pPr>
      <w:spacing w:before="120" w:after="120"/>
      <w:jc w:val="right"/>
    </w:pPr>
    <w:rPr>
      <w:rFonts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64F1A"/>
    <w:rPr>
      <w:rFonts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64F1A"/>
    <w:pPr>
      <w:jc w:val="center"/>
    </w:pPr>
    <w:rPr>
      <w:rFonts w:cs="Arial"/>
      <w:b/>
      <w:bCs/>
      <w:kern w:val="28"/>
      <w:sz w:val="24"/>
      <w:szCs w:val="32"/>
    </w:rPr>
  </w:style>
  <w:style w:type="paragraph" w:customStyle="1" w:styleId="13">
    <w:name w:val="1Орган_ПР"/>
    <w:basedOn w:val="a0"/>
    <w:link w:val="14"/>
    <w:qFormat/>
    <w:rsid w:val="00664F1A"/>
    <w:pPr>
      <w:snapToGrid w:val="0"/>
      <w:ind w:firstLine="0"/>
      <w:jc w:val="center"/>
    </w:pPr>
    <w:rPr>
      <w:rFonts w:cs="Arial"/>
      <w:b/>
      <w:caps/>
      <w:szCs w:val="28"/>
      <w:lang w:eastAsia="ar-SA"/>
    </w:rPr>
  </w:style>
  <w:style w:type="character" w:customStyle="1" w:styleId="14">
    <w:name w:val="1Орган_ПР Знак"/>
    <w:basedOn w:val="a1"/>
    <w:link w:val="13"/>
    <w:rsid w:val="00664F1A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27">
    <w:name w:val="2Название"/>
    <w:basedOn w:val="a0"/>
    <w:link w:val="28"/>
    <w:qFormat/>
    <w:rsid w:val="00664F1A"/>
    <w:pPr>
      <w:ind w:right="4536" w:firstLine="0"/>
    </w:pPr>
    <w:rPr>
      <w:rFonts w:cs="Arial"/>
      <w:b/>
      <w:szCs w:val="28"/>
      <w:lang w:eastAsia="ar-SA"/>
    </w:rPr>
  </w:style>
  <w:style w:type="character" w:customStyle="1" w:styleId="28">
    <w:name w:val="2Название Знак"/>
    <w:basedOn w:val="a1"/>
    <w:link w:val="27"/>
    <w:rsid w:val="00664F1A"/>
    <w:rPr>
      <w:rFonts w:ascii="Arial" w:hAnsi="Arial" w:cs="Arial"/>
      <w:b/>
      <w:sz w:val="26"/>
      <w:szCs w:val="28"/>
      <w:lang w:eastAsia="ar-SA"/>
    </w:rPr>
  </w:style>
  <w:style w:type="paragraph" w:customStyle="1" w:styleId="38">
    <w:name w:val="3Приложение"/>
    <w:basedOn w:val="a0"/>
    <w:link w:val="39"/>
    <w:qFormat/>
    <w:rsid w:val="00664F1A"/>
    <w:pPr>
      <w:ind w:left="5103" w:firstLine="0"/>
    </w:pPr>
    <w:rPr>
      <w:szCs w:val="28"/>
    </w:rPr>
  </w:style>
  <w:style w:type="character" w:customStyle="1" w:styleId="39">
    <w:name w:val="3Приложение Знак"/>
    <w:basedOn w:val="a1"/>
    <w:link w:val="38"/>
    <w:rsid w:val="00664F1A"/>
    <w:rPr>
      <w:rFonts w:ascii="Arial" w:hAnsi="Arial"/>
      <w:sz w:val="26"/>
      <w:szCs w:val="28"/>
    </w:rPr>
  </w:style>
  <w:style w:type="paragraph" w:customStyle="1" w:styleId="4-">
    <w:name w:val="4Таблица-Т"/>
    <w:basedOn w:val="38"/>
    <w:qFormat/>
    <w:rsid w:val="00664F1A"/>
    <w:pPr>
      <w:ind w:left="0"/>
    </w:pPr>
    <w:rPr>
      <w:sz w:val="22"/>
    </w:rPr>
  </w:style>
  <w:style w:type="character" w:customStyle="1" w:styleId="ConsPlusNormal0">
    <w:name w:val="ConsPlusNormal Знак"/>
    <w:basedOn w:val="a1"/>
    <w:link w:val="ConsPlusNormal"/>
    <w:rsid w:val="00FB24D2"/>
    <w:rPr>
      <w:rFonts w:ascii="Arial" w:hAnsi="Arial" w:cs="Arial"/>
      <w:lang w:val="en-US" w:eastAsia="ru-RU" w:bidi="en-US"/>
    </w:rPr>
  </w:style>
  <w:style w:type="paragraph" w:customStyle="1" w:styleId="FORMATTEXT">
    <w:name w:val=".FORMATTEXT"/>
    <w:rsid w:val="00C3483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950">
    <w:name w:val="1 Основной текст 0;95 ПК;А. Основной текст 0 Знак Знак"/>
    <w:basedOn w:val="a1"/>
    <w:link w:val="0"/>
    <w:rsid w:val="00402E87"/>
    <w:rPr>
      <w:rFonts w:ascii="Arial" w:eastAsia="Calibri" w:hAnsi="Arial"/>
      <w:color w:val="000000"/>
      <w:kern w:val="24"/>
      <w:sz w:val="26"/>
      <w:szCs w:val="24"/>
      <w:lang w:eastAsia="en-US"/>
    </w:rPr>
  </w:style>
  <w:style w:type="character" w:customStyle="1" w:styleId="blk">
    <w:name w:val="blk"/>
    <w:basedOn w:val="a1"/>
    <w:rsid w:val="00291C98"/>
  </w:style>
  <w:style w:type="paragraph" w:styleId="42">
    <w:name w:val="List Bullet 4"/>
    <w:basedOn w:val="a0"/>
    <w:autoRedefine/>
    <w:rsid w:val="0087293B"/>
    <w:pPr>
      <w:tabs>
        <w:tab w:val="num" w:pos="3408"/>
      </w:tabs>
      <w:ind w:left="720" w:firstLine="227"/>
      <w:jc w:val="left"/>
    </w:pPr>
    <w:rPr>
      <w:rFonts w:ascii="Times New Roman" w:hAnsi="Times New Roman"/>
      <w:sz w:val="20"/>
      <w:szCs w:val="20"/>
      <w:lang w:val="en-GB"/>
    </w:rPr>
  </w:style>
  <w:style w:type="paragraph" w:customStyle="1" w:styleId="consplusnormal1">
    <w:name w:val="consplusnormal"/>
    <w:basedOn w:val="a0"/>
    <w:rsid w:val="00DC483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paragraph" w:customStyle="1" w:styleId="Iniiaiieoaeno2">
    <w:name w:val="Iniiaiie oaeno 2"/>
    <w:basedOn w:val="a0"/>
    <w:rsid w:val="00DC4835"/>
    <w:pPr>
      <w:widowControl w:val="0"/>
    </w:pPr>
    <w:rPr>
      <w:rFonts w:ascii="Times New Roman" w:hAnsi="Times New Roman"/>
      <w:b/>
      <w:color w:val="000000"/>
      <w:sz w:val="24"/>
      <w:szCs w:val="20"/>
    </w:rPr>
  </w:style>
  <w:style w:type="character" w:customStyle="1" w:styleId="210">
    <w:name w:val="Основной текст с отступом 2 Знак1"/>
    <w:basedOn w:val="a1"/>
    <w:semiHidden/>
    <w:rsid w:val="006C1387"/>
    <w:rPr>
      <w:rFonts w:ascii="Arial" w:hAnsi="Arial"/>
      <w:sz w:val="26"/>
      <w:szCs w:val="24"/>
    </w:rPr>
  </w:style>
  <w:style w:type="character" w:customStyle="1" w:styleId="15">
    <w:name w:val="Схема документа Знак1"/>
    <w:basedOn w:val="a1"/>
    <w:uiPriority w:val="99"/>
    <w:semiHidden/>
    <w:rsid w:val="006C1387"/>
    <w:rPr>
      <w:rFonts w:ascii="Tahoma" w:hAnsi="Tahoma" w:cs="Tahoma"/>
      <w:sz w:val="16"/>
      <w:szCs w:val="16"/>
    </w:rPr>
  </w:style>
  <w:style w:type="character" w:customStyle="1" w:styleId="16">
    <w:name w:val="Основной текст Знак1"/>
    <w:basedOn w:val="a1"/>
    <w:semiHidden/>
    <w:rsid w:val="006C1387"/>
    <w:rPr>
      <w:rFonts w:ascii="Arial" w:hAnsi="Arial"/>
      <w:sz w:val="26"/>
      <w:szCs w:val="24"/>
    </w:rPr>
  </w:style>
  <w:style w:type="character" w:customStyle="1" w:styleId="310">
    <w:name w:val="Основной текст 3 Знак1"/>
    <w:basedOn w:val="a1"/>
    <w:uiPriority w:val="99"/>
    <w:semiHidden/>
    <w:rsid w:val="006C1387"/>
    <w:rPr>
      <w:rFonts w:ascii="Arial" w:hAnsi="Arial"/>
      <w:sz w:val="16"/>
      <w:szCs w:val="16"/>
    </w:rPr>
  </w:style>
  <w:style w:type="character" w:customStyle="1" w:styleId="311">
    <w:name w:val="Основной текст с отступом 3 Знак1"/>
    <w:basedOn w:val="a1"/>
    <w:uiPriority w:val="99"/>
    <w:semiHidden/>
    <w:rsid w:val="006C1387"/>
    <w:rPr>
      <w:rFonts w:ascii="Arial" w:hAnsi="Arial"/>
      <w:sz w:val="16"/>
      <w:szCs w:val="16"/>
    </w:rPr>
  </w:style>
  <w:style w:type="character" w:customStyle="1" w:styleId="211">
    <w:name w:val="Основной текст 2 Знак1"/>
    <w:basedOn w:val="a1"/>
    <w:semiHidden/>
    <w:rsid w:val="006C1387"/>
    <w:rPr>
      <w:rFonts w:ascii="Arial" w:hAnsi="Arial"/>
      <w:sz w:val="26"/>
      <w:szCs w:val="24"/>
    </w:rPr>
  </w:style>
  <w:style w:type="character" w:customStyle="1" w:styleId="17">
    <w:name w:val="Нижний колонтитул Знак1"/>
    <w:basedOn w:val="a1"/>
    <w:uiPriority w:val="99"/>
    <w:semiHidden/>
    <w:rsid w:val="006C1387"/>
    <w:rPr>
      <w:rFonts w:ascii="Arial" w:hAnsi="Arial"/>
      <w:sz w:val="26"/>
      <w:szCs w:val="24"/>
    </w:rPr>
  </w:style>
  <w:style w:type="character" w:customStyle="1" w:styleId="18">
    <w:name w:val="Текст сноски Знак1"/>
    <w:basedOn w:val="a1"/>
    <w:semiHidden/>
    <w:rsid w:val="006C1387"/>
    <w:rPr>
      <w:rFonts w:ascii="Arial" w:hAnsi="Arial"/>
    </w:rPr>
  </w:style>
  <w:style w:type="character" w:customStyle="1" w:styleId="19">
    <w:name w:val="Текст примечания Знак1"/>
    <w:basedOn w:val="a1"/>
    <w:semiHidden/>
    <w:rsid w:val="006C1387"/>
    <w:rPr>
      <w:rFonts w:ascii="Arial" w:hAnsi="Arial"/>
    </w:rPr>
  </w:style>
  <w:style w:type="table" w:styleId="aff8">
    <w:name w:val="Table Grid"/>
    <w:basedOn w:val="a2"/>
    <w:rsid w:val="006C1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19725-8159-4E4B-A745-67CD39445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5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8122</CharactersWithSpaces>
  <SharedDoc>false</SharedDoc>
  <HLinks>
    <vt:vector size="30" baseType="variant">
      <vt:variant>
        <vt:i4>5374025</vt:i4>
      </vt:variant>
      <vt:variant>
        <vt:i4>15</vt:i4>
      </vt:variant>
      <vt:variant>
        <vt:i4>0</vt:i4>
      </vt:variant>
      <vt:variant>
        <vt:i4>5</vt:i4>
      </vt:variant>
      <vt:variant>
        <vt:lpwstr>callto:19.13330.2011</vt:lpwstr>
      </vt:variant>
      <vt:variant>
        <vt:lpwstr/>
      </vt:variant>
      <vt:variant>
        <vt:i4>1245208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http://base.garant.ru/190086/</vt:lpwstr>
      </vt:variant>
      <vt:variant>
        <vt:lpwstr>text</vt:lpwstr>
      </vt:variant>
      <vt:variant>
        <vt:i4>5374025</vt:i4>
      </vt:variant>
      <vt:variant>
        <vt:i4>9</vt:i4>
      </vt:variant>
      <vt:variant>
        <vt:i4>0</vt:i4>
      </vt:variant>
      <vt:variant>
        <vt:i4>5</vt:i4>
      </vt:variant>
      <vt:variant>
        <vt:lpwstr>callto:19.13330.2011</vt:lpwstr>
      </vt:variant>
      <vt:variant>
        <vt:lpwstr/>
      </vt:variant>
      <vt:variant>
        <vt:i4>5374025</vt:i4>
      </vt:variant>
      <vt:variant>
        <vt:i4>6</vt:i4>
      </vt:variant>
      <vt:variant>
        <vt:i4>0</vt:i4>
      </vt:variant>
      <vt:variant>
        <vt:i4>5</vt:i4>
      </vt:variant>
      <vt:variant>
        <vt:lpwstr>callto:19.13330.2011</vt:lpwstr>
      </vt:variant>
      <vt:variant>
        <vt:lpwstr/>
      </vt:variant>
      <vt:variant>
        <vt:i4>5374025</vt:i4>
      </vt:variant>
      <vt:variant>
        <vt:i4>3</vt:i4>
      </vt:variant>
      <vt:variant>
        <vt:i4>0</vt:i4>
      </vt:variant>
      <vt:variant>
        <vt:i4>5</vt:i4>
      </vt:variant>
      <vt:variant>
        <vt:lpwstr>callto:19.13330.2011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2017-07-27T12:27:00Z</cp:lastPrinted>
  <dcterms:created xsi:type="dcterms:W3CDTF">2016-12-08T13:32:00Z</dcterms:created>
  <dcterms:modified xsi:type="dcterms:W3CDTF">2018-03-15T06:49:00Z</dcterms:modified>
</cp:coreProperties>
</file>